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e95f" w14:textId="92ee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спорт түрлері бойынша Қазақстан Республикасы құрама командаларының (спорт түрлері бойынша ұлттық құрама командалардың) құрамына кіретін спортшыларына,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спортшыларына, олардың жаттықтырушыларына ай сайынғы ақшалай жабдықталым төлемдерінің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31 қазандағы № 274 қаулысы. Атырау облысының Әділет департаментінде 2017 жылғы 1 қарашада № 3983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"Дене шынықтыру және спорт туралы" Қазақстан Республикасының 2014 жылғы 3 шілдедегі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20-4)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спорт түрлері бойынша Қазақстан Республикасы құрама командаларының (спорт түрлері бойынша ұлттық құрама командалардың) құрамына кіретін спортшыларына,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спортшыларына, олардың жаттықтырушыларына ай сайынғы ақшалай жабдықталым төлемдерінің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Дене шынықтыру және спорт басқармасы" мемлекеттік мекемесі және "Атырау облысы Экономика және бюджеттік жоспарлау басқармасы" мемлекеттік мекемесі Қазақстан Республикасының заңнамасына сәйкес осы қаулыдан туындайтын шараларды 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Ә.И. Нәутиевке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"31" қазандағы №274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"31" қазандағы №274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облысының спорт түрлері бойынша Қазақстан Республикасы құрама командаларының (спорт түрлері бойынша ұлттық құрама командалардың) құрамына кіретін спортшыларына,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ай сайынғы ақшалай жабдықталым төлемдерінің мөлшері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Олимпиадалық спорт түрлері бойынша Қазақстан Республикасының құрама командаларының (спорт түрлері бойынша ұлттық құрама командалардың) құрамына кіретін Атырау облысының спортшыларына, олардың жаттықтырушыларына ай сайынғы ақшалай жабдықталым төлемдерінің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432"/>
        <w:gridCol w:w="2323"/>
        <w:gridCol w:w="2323"/>
        <w:gridCol w:w="2323"/>
        <w:gridCol w:w="2009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7"/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жабдықталым төлемдерінің мөлшері (теңгемен)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Жүлделі орындар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 ойындары, Паралимпиада ойындары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жарыстардың нәтижелері осы деңгейдегі келесі спорттық жарыстар өткізілгенге дейін қолданылады.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қаражат көрсетілген сома мөлшеріне дейін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чемпионаты, Мүгедектер арасындағы әлем чемпионаты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Бүкіләлемдік универсиада, Әлем чемпионаты (жастар)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ойындары, Азиялық паралимпиадалық ойындар, Сурдлимпиадалық ойындары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(ересектер), Мүгедектер арасындағы Азия чемпионаты (ересектер)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(жастар), Жасөспірімдер олимпиада ойындары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чемпионаты (ересектер), Қазақстан Республикасының спартакиадасы, Қазақстан Республикасының паралимпиадасы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ойындары, Қазақстан Республикасының чемпионаты (жастар)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(ересек жастар)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балалары, Азия чемпионаты (ересек жастар)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чемпионаты (ересек жастар)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Олимпиадалық емес, ұлттық спорт түрлері бойынша Қазақстан Республикасының құрама командаларының (спорт түрлері бойынша ұлттық құрама командалардың) құрамына кіретін Атырау облысының спортшыларына, олардың жаттықтырушыларына ай сайынғы ақшалай жабдықталым төлемдерінің мөлшері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98"/>
        <w:gridCol w:w="1702"/>
        <w:gridCol w:w="1702"/>
        <w:gridCol w:w="1703"/>
        <w:gridCol w:w="5561"/>
      </w:tblGrid>
      <w:tr>
        <w:trPr>
          <w:trHeight w:val="3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0"/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жабдықталым төлемдерінің мөлшері (теңгемен)</w:t>
            </w:r>
          </w:p>
        </w:tc>
        <w:tc>
          <w:tcPr>
            <w:tcW w:w="5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Жүлделі орындар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(ересектер)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5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жабдықталым төлемдерін төлеу спорттың жазғы түрлерінде халықаралық жарыстарға 10 елден астам және спорттың қысқы түрлерінде 5 елден астам қатысқан кезде, республикалық жарыстарға 10 спортшы және 5 команда қатысқан кезде жүргізіледі.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жарыстардың нәтижелері осы деңгейдегі келесі спорттық жарыстар өткізілгенге дейін қолданылады.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қаражат көрсетілген сома мөлшеріне дейін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Бүкіләлемдік универсиада (спорттың олимпиадалық емес түрлері),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чемпионаты (жастар)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ойындары (ересектер)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(ересектер)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(жастар)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чемпионаты (ересектер)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Спорттың ойналатын түрлері бойынша Қазақстан Республикасының құрама командаларының (ұлттық құрама командалардың) құрамдарында қатысатын Атырау облысының спортшыларына, олардың жаттықтырушыларына ай сайынғы ақшалай жабдықталым төлемдерінің мөлшері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137"/>
        <w:gridCol w:w="2007"/>
        <w:gridCol w:w="2007"/>
        <w:gridCol w:w="2007"/>
        <w:gridCol w:w="4630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8"/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жабдықталым төлемдерінің мөлшері (теңгемен)</w:t>
            </w:r>
          </w:p>
        </w:tc>
        <w:tc>
          <w:tcPr>
            <w:tcW w:w="4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Жүлделі орындар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ойындары, Паралимпиада ойындары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жабдықталым төлемдерін төлеу спорттың жазғы түрлерінде халықаралық жарыстарға 10 командадан астам және спорттың қысқы және ұлттық түрлерінде 4 командадан астам қатысқан кезде жүргізіледі.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жарыстардың нәтижелері осы деңгейдегі келесі спорттық жарыстар өткізілгенге дейін қолданылады.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қаражат көрсетілген сома мөлшеріне дейін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арасындағы әлем чемпионаты (ересектер)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400 000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чемпионаты (ересектер)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