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7eca" w14:textId="23f7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2015 жылғы 23 қазандағы № 325 "Фармацевтикалық қызмет саласындағы мемлекеттік көрсетілетін қызметтер регламенттерін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2017 жылғы 10 қарашадағы № 302 қаулысы. Атырау облысының Әділет департаментінде 2017 жылғы 27 қарашада № 3995 болып тіркелді. Күші жойылды - Атырау облысы әкімдігінің 2019 жылғы 25 желтоқсандағы № 304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Қазақстан Республикасының 2013 жылғы 15 сәуірдегі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2015 жылғы 23 қазандағы № 325 "Фармацевтикалық қызмет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3354 болып тіркелген, 2015 жылы 5 желтоқсанда "Атырау" газетінде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1-тармақтың 3) тармақшасы алынып тасталсын.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Ә.И. Нәутиевке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