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3c1a" w14:textId="3c03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2015 жылғы 22 мамырдағы № 159 "Кәсіпкерлік саласында мемлекеттік көрсетілетін қызметтер регламенттерін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2017 жылғы 10 қарашадағы № 290 қаулысы. Атырау облысының Әділет департаментінде 2017 жылғы 7 желтоқсанда № 4003 болып тіркелді. Күші жойылды - Атырау облысы әкімдігінің 2019 жылғы 27 тамыздағы № 184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27.08.2019 № </w:t>
      </w:r>
      <w:r>
        <w:rPr>
          <w:rFonts w:ascii="Times New Roman"/>
          <w:b w:val="false"/>
          <w:i w:val="false"/>
          <w:color w:val="ff0000"/>
          <w:sz w:val="28"/>
        </w:rPr>
        <w:t>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Қазақстан Республикасының 2013 жылғы 15 сәуірдегі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әкімдігінің 2015 жылғы 22 мамырдағы № 159 "Кәсіпкерлік саласында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3226 болып тіркелген, 2015 жылы 20 маусымда "Атырау" газетінде жарияланған)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"Бизнестің жол картасы – 2020" бизнесті қолдау мен дамытудың бірыңғай бағдарламасы шеңберінде кредиттер бойынша сыйақы мөлшерлемесінің бір бөлігіне субсидия беру" мемлекеттік көрсетілетін қызмет регламентінде: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Мемлекеттік қызметті көрсету нәтижесі: Өңірлік үйлестіру кеңесі отырысының хаттамасынан үзінді көшірме не Қазақстан Республикасы Ұлттық экономика министрінің 2015 жылғы 24 сәуірдегі № 352 "Кәсіпкерлік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11181 болып тіркелген) бекітілген "Бизнестің жол картасы - 2020" бизнесті қолдау мен дамытудың бірыңғай бағдарламасы шеңберінде кредиттер бойынша сыйақы мөлшерлемесінің бір бөлігіне субсидия беру" мемлекеттік көрсетілетін қызмет стандартының (бұдан әрі –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9-1-тармағында</w:t>
      </w:r>
      <w:r>
        <w:rPr>
          <w:rFonts w:ascii="Times New Roman"/>
          <w:b w:val="false"/>
          <w:i w:val="false"/>
          <w:color w:val="000000"/>
          <w:sz w:val="28"/>
        </w:rPr>
        <w:t>көзделген жағдайларда және негіздер бойынша мемлекеттік қызмет көрсетуден бас тарту туралы дәлелді жауап.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нысаны: қағаз түрінде.";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көрсетілетін қызметті көрсету бойынша рәсімді (іс-қимылды) бастауға негіз болып Стандартқа қосымшаға сәйкес нысан бойынша сауалнама-өтініш табылады.";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"Бизнестің жол картасы – 2020" бизнесті қолдау мен дамытудың бірыңғай бағдарламасы шеңберінде жеке кәсіпкерлік субъектілерінің кредиттері бойынша кепілдіктер беру" мемлекеттік көрсетілетін қызмет регламентінде: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"Бизнестің жол картасы – 2020" бизнесті қолдау мен дамытудың бірыңғай бағдарламасы шеңберінде жеке кәсіпкерлік субъектілерінің кредиттері бойынша кепілдіктер беру" мемлекеттік көрсетілетін қызмет регламентінде (бұдан әрі – мемлекеттік көрсетілетін қызмет):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180 млн.теңгеге дейінгі (бұдан әрі – млн.теңге) кредиттер бойынша – "Даму" кәсіпкерлікті дамыту қоры" акционерлік қоғамы (бұдан әрі – қаржы агенттігі, көрсетілетін қызметті беруші);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 млн.теңгеден астам кредиттер бойынша – жергілікті атқарушы органдары (бұдан әрі – көрсетілетін қызметті беруші) көрсетеді;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Өтініштерді қабылдау және мемлекеттік қызметті көрсету нәтижелерін беру: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 млн.теңгеге дейінгі кредиттер бойынша – қаржы агенттігінің кеңсесі, www.egov.kz "электрондық үкімет" веб-порталы (бұдан әрі – веб-портал);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 млн.теңгеден астам кредиттер бойынша - Атырау және Құлсары қалаларының жергілікті атқарушы органдарының көрсетілетін қызметті берушінің кеңсесі жүзеге асырады (бұдан әрі – жергілікті координатор).";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Мемлекеттік қызметті көрсету нәтижесі: 180 млн.теңгеге дейінгі кредиттер бойынша – қаржы агенттігінің алдын ала кепілдік хаты, 180 млн.теңгеден астам кредиттер бойынша – Өңірлік үйлестіру кеңесі отырысының хаттамасынан үзінді көшірмесі не Қазақстан Республикасы Ұлттық экономика министрінің 2015 жылғы 24 сәуірдегі № 352 "Кәсіпкерлік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11181 болып тіркелген) бекітілген "Бизнестің жол картасы – 2020" бизнесті қолдау мен дамытудың бірыңғай бағдарламасы шеңберінде жеке кәсіпкерлік субъектілерінің кредиттері бойынша кепілдіктер беру"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9-1-тармағында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қызметті көрсетуден бас тарту туралы дәлелді жауап.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нысаны: электрондық және қағаз түрінде.";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көрсетілетін қызметті көрсету бойынша рәсімді (іс-қимылды) бастауға негіз 1 - қосымшаға сәйкес 180 млн.теңгеге дейінгі кредиттер бойынша қатысуға өтініш, Стандарттың 2 - қосымшасына сәйкес 180 млн.теңгеден астам кредиттер бойынша қатысуға өтінім немесе 180 млн.теңгеге дейінгі кредиттер бойынша көрсетілетін қызметті алушының электрондық цифралық қолтаңбасымен куәландырылған электрондық сұраныс нысанында өтініш негіз болып табылады.".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Атырау облысы әкімінің бірінші орынбасары С.Е. Лұқпановқа жүктелсін. 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