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27af3" w14:textId="2227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облысы әкімдігінің 2015 жылғы 16 қаңтардағы № 6 "Атырау облысы Мемлекеттік сәулет-құрылыс бақылауы басқармасы" мемлекеттік мекемесінің мәселелері туралы" және 2017 жылғы 14 наурыздағы № 38 "Атырау облысы әкімдігінің 2015 жылғы 16 қаңтардағы № 6 "Атырау облысы Мемлекеттік сәулет-құрылыс бақылауы басқармасы" мемлекеттік мекемесінің мәселелері туралы" қаулысына өзгеріс пен толықтыру енгізу туралы"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әкімдігінің 2017 жылғы 10 қарашадағы № 291 қаулысы. Атырау облысының Әділет департаментінде 2017 жылғы 7 желтоқсанда № 4004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облысы әкімдігінің 2015 жылғы 16 қаңтардағы № 6 </w:t>
      </w:r>
      <w:r>
        <w:rPr>
          <w:rFonts w:ascii="Times New Roman"/>
          <w:b w:val="false"/>
          <w:i w:val="false"/>
          <w:color w:val="000000"/>
          <w:sz w:val="28"/>
        </w:rPr>
        <w:t>"Атырау облысы Мемлекеттік сәулет-құрылыс бақылауы басқармасы" мемлекеттік мекемесінің мәселелері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3099 болып тіркелген, 2015 жылы 10 ақпанда "Атырау" газетінде жарияланған) және 2017 жылғы 14 наурыздағы № 38 </w:t>
      </w:r>
      <w:r>
        <w:rPr>
          <w:rFonts w:ascii="Times New Roman"/>
          <w:b w:val="false"/>
          <w:i w:val="false"/>
          <w:color w:val="000000"/>
          <w:sz w:val="28"/>
        </w:rPr>
        <w:t>"Атырау облысы әкімдігінің 2015 жылғы 16 қаңтардағы № 6 "Атырау облысы Мемлекеттік сәулет-құрылыс бақылауы басқармасы" мемлекеттік мекемесінің мәселелері туралы" қаулысына өзгеріс пен толықтыру енгізу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3829 болып тіркелген, 2017 жылғы 5 мамырдағы Қазақстан Республикасы нормативтік құқықтық актілерінің электрондық түрдегі эталондық бақылау банкінде жарияланған)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Атырау облысы әкімінің орынбасары Ж.А. Сүйіншәлиевке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