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396d" w14:textId="08c3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құрылысына үлестік қатысу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28 желтоқсандағы № 357 қаулысы. Атырау облысының Әділет департаментінде 2018 жылғы 16 қаңтарда № 4046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"Үлескерлердің ақшасын тартуға рұқсат беру" мемлекеттік көрсетілетін қызмет регламенті;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"Тұрғын үй құрылысына үлестік қатысу туралы шарттың есептік жазбасы туралы үзінді беру" мемлекеттік көрсетілетін қызмет регламенті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Ж.А. Сүйіншәлиевке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қаулысына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қаулысымен бекітілген</w:t>
            </w:r>
            <w:r>
              <w:br/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"Үлескерлердің ақшасын тартуға рұқсат беру" мемлекеттік көрсетілетін қызмет регламенті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"Үлескерлердің ақшасын тартуға рұқсат беру" мемлекеттік көрсетілетін қызметін (бұдан әрі - мемлекеттік көрсетілетін қызмет) Атырау облысы, Атырау қаласы мен аудандардың жергілікті атқарушы органдары (бұдан әрі - көрсетілетін қызметті беруші) көрсетеді.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Өтінішті қабылдау және мемлекеттік көрсетілетін қызметтің нәтижесін беру көрсетілетін қызметті берушінің кеңсесі арқылы жүзеге асырылады.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Қазақстан Республикасының Инвестициялар және даму министрінің 2017 жылғы 26 маусымдағы № 387 "Тұрғын үй құрылысына үлестік қатысу саласындағы мемлекеттік көрсетілетін қызметтер стандарттарын бекіту туралы" (Нормативтік құқықтық актілерді мемлекеттік тіркеу тізілімінде № 15398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"Үлескерлердің ақшасын тартуға рұқсат беру" мемлекеттік көрсетілетін қызметтер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үлескерлердің ақшасын тартуға рұқсат беру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беру.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түрінде.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 үшін негіз болып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табылады.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оның орындалу ұзақтығы: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тапсырған сәттен бастап 20 (жиырма) минут ішінде қабылдауды және оларды тіркеуді жүзеге асырады және құжаттарды көрсетілетін қызметті берушінің басшысына жолдайды.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белгіленген мерзімде құжаттардың толық топтамасын ұсынбаған және (немесе) қолданылу мерзімі өтіп кеткен құжаттар ұсынған жағдайда, көрсетілетін қызметті беруші өтінішті одан әрі қараудан бас тартады;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30 (отыз) минут ішінде құжаттармен танысады және құжаттарды мемлекеттік қызметті көрсету үшін көрсетілетін қызметті берушінің жауапты қызметкеріне жолдайды;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 9 (тоғыз) жұмыс күні ішінде ұсынылған құжаттарды тексеріп, мемлекеттік көрсетілетін қызмет нәтижесін дайындайды және оларды қол қою үшін көрсетілетін қызметті берушінің басшысына жолдайды;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30 (отыз) минут ішінде мемлекеттік көрсетілетін қызмет нәтижесіне қол қояды және көрсетілетін қызметті берушінің кеңсе қызметкеріне жібереді;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мемлекеттік көрсетілетін қызмет нәтижесін тіркейді және 1 (бір) жұмыс күні ішінде көрсетілетін қызметті алушыға береді.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маманы;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басшылығы;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көрсетілетін қызмет берушінің құрылымдық бөлімшелері (қызметкерлері) арасындағы рәсімдер (іс-қимылдар)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"Үлескерлердің ақшасын тартуға рұқсат беру" мемлекеттік қызметін көрсету бизнес-процестерінің анықтамалығы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"Үлескерлердің ақшасын тартуға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(қызметкерлері) арасындағы рәсімдер (іс-қимылдар) реттілігінің сипаттамасы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"Үлескерлердің ақшасын тартуға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"Үлескерлердің ақшасын тартуға рұқсат беру" мемлекеттік көрсетілетін қызметтің бизнес-процестерінің анықтамалығы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3660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қаулысына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қаулысымен бекітілген</w:t>
            </w:r>
            <w:r>
              <w:br/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"Тұрғын үй құрылысына үлестік қатысу туралы шарттың есептік жазбасы туралы үзінді беру" мемлекеттік көрсетілетін қызмет регламенті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"Тұрғын үй құрылысына үлестік қатысу туралы шарттың есептік жазбасы туралы үзінді беру" мемлекеттік көрсетілетін қызметін (бұдан әрі - мемлекеттік көрсетілетін қызмет) Атырау облысы, Атырау қаласы мен аудандардың жергілікті атқарушы органдары (бұдан әрі - көрсетілетін қызметті беруші) көрсетеді.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Өтінішті қабылдау және мемлекеттік көрсетілетін қызметтің нәтижесін беру мемлекеттік көрсетілетін қызметті берушінің кеңсесі арқылы жүзеге асырылады.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Республикасының Инвестициялар және даму министрінің 2017 жылғы 26 маусымдағы № 387 "Тұрғын үй құрылысына үлестік қатысу саласындағы мемлекеттік көрсетілетін қызметтер стандарттарын бекіту туралы" (Нормативтік құқықтық актілерді мемлекеттік тіркеу тізілімінде № 15398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"Тұрғын үй құрылысына үлестік қатысу туралы шарттың есептік жазбасы туралы үзінді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үй құрылысына үлестік қатысу туралы шарттың есептік жазбасы туралы үзінді беру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түрінде.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 үшін негіз болып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табылады.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оның орындалу ұзақтығы: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тапсырған сәттен бастап 20 (жиырма) минут ішінде қабылдауды және оларды тіркеуді жүзеге асырады және құжаттарды көрсетілетін қызметті берушінің басшысына жолдайды.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белгіленген мерзімде құжаттардың толық топтамасын ұсынбаған және (немесе) қолданылу мерзімі өтіп кеткен құжаттар ұсынған көрсетілетін қызметті беруші өтінішті одан әрі қараудан бас тартады;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30 (отыз) минут ішінде құжаттармен танысады және құжаттарды мемлекеттік қызметті көрсету үшін көрсетілетін қызметті берушінің жауапты қызметкеріне жолдайды;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 5 (бес) жұмыс күні ішінде ұсынылған құжаттарды тексеріп, мемлекеттік көрсетілетін қызмет нәтижесін дайындайды және оларды қол қою үшін көрсетілетін қызметті берушінің басшысына жолдайды;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30 (отыз) минут ішінде мемлекеттік көрсетілетін қызмет нәтижесіне қол қояды және көрсетілетін қызметті берушінің кеңсе қызметкеріне жібереді;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мемлекеттік көрсетілетін қызмет нәтижесін тіркейді және 1 (бір) жұмыс күні ішінде көрсетілетін қызметті алушыға береді.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маманы;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басшылығы;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көрсетілетін қызмет берушінің құрылымдық бөлімшелері (қызметкерлері) арасындағы рәсімдер (іс-қимылдар)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құрылысына үлестік қатысу туралы шарттың есептік жазбасы туралы үзінді беру" мемлекеттік қызметін көрсету бизнес-процестерінің анықтамалығы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құрылысына үлестік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шарттың есептік жазбасы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үзінді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(қызметкерлері) арасындағы рәсімдер (іс-қимылдар) реттілігінің сипаттамасы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"Тұрғын үй құрылысына үлестік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шарттың есептік жазбасы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үзінді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"Үлескерлердің ақшасын тартуға рұқсат беру" мемлекеттік көрсетілетін қызметтің бизнес-процестерінің анықтамалығы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3660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