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d765" w14:textId="528d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2016 жылғы 24 мамырдағы № 112 "Сәулет, қала құрылысы және құрылыс саласындағы жобаларды басқару жөніндегі ұйымдарды аккредиттеу"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2017 жылғы 28 желтоқсандағы № 359 қаулысы. Атырау облысының Әділет департаментінде 2018 жылғы 16 қаңтарда № 4047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 </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2016 жылғы 24 мамырдағы № 112 "Сәулет, қала құрылысы және құрылыс саласындағы жобаларды басқару жөніндегі ұйымдарды аккредиттеу"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3539 болып тіркелген, 2016 жылы 2 шілдеде "Атырау"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көрсетілген қаулымен бекітілген "Сәулет, қала құрылысы және құрылыс саласындағы жобаларды басқару жөніндегі ұйымдарды аккредиттеу" мемлекеттік көрсетілетін қызмет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Start w:name="z9" w:id="3"/>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оның орындалу ұзақтығы:</w:t>
      </w:r>
    </w:p>
    <w:bookmarkEnd w:id="3"/>
    <w:bookmarkStart w:name="z10" w:id="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қажетті құжаттарды тапсырған сәттен бастап 15 (он бес) минут ішінде қабылдауды, олардың тіркелуін жүзеге асырады және құжаттарды көрсетілетін қызметті берушінің басшысына бұрыштама қою үшін жолдайды;</w:t>
      </w:r>
    </w:p>
    <w:bookmarkEnd w:id="4"/>
    <w:bookmarkStart w:name="z11" w:id="5"/>
    <w:p>
      <w:pPr>
        <w:spacing w:after="0"/>
        <w:ind w:left="0"/>
        <w:jc w:val="both"/>
      </w:pPr>
      <w:r>
        <w:rPr>
          <w:rFonts w:ascii="Times New Roman"/>
          <w:b w:val="false"/>
          <w:i w:val="false"/>
          <w:color w:val="000000"/>
          <w:sz w:val="28"/>
        </w:rPr>
        <w:t>
      2) көрсетілетін қызметті берушінің басшысы кіріс құжаттарымен танысады, түскен күні мемлекеттік қызметті көрсету үшін көрсетілетін қызметті берушінің жауапты орындаушысын анықтайды;</w:t>
      </w:r>
    </w:p>
    <w:bookmarkEnd w:id="5"/>
    <w:bookmarkStart w:name="z12" w:id="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алған сәттен бастап ұсынылған құжаттардың толықтығын тексереді және 10 (он) жұмыс күні ішінде рұқсаттық бақылау жүргізеді;</w:t>
      </w:r>
    </w:p>
    <w:bookmarkEnd w:id="6"/>
    <w:bookmarkStart w:name="z13" w:id="7"/>
    <w:p>
      <w:pPr>
        <w:spacing w:after="0"/>
        <w:ind w:left="0"/>
        <w:jc w:val="both"/>
      </w:pPr>
      <w:r>
        <w:rPr>
          <w:rFonts w:ascii="Times New Roman"/>
          <w:b w:val="false"/>
          <w:i w:val="false"/>
          <w:color w:val="000000"/>
          <w:sz w:val="28"/>
        </w:rPr>
        <w:t>
      ұсынылған құжаттардың толық болмау фактісін анықтаған жағдайда 2 (екі) жұмыс күні ішінде өтінішті қарауды тоқтату туралы дәлелді жауап дайындайды және көрсетілетін қызметті берушінің басшысына қол қоюға жібереді;</w:t>
      </w:r>
    </w:p>
    <w:bookmarkEnd w:id="7"/>
    <w:bookmarkStart w:name="z14" w:id="8"/>
    <w:p>
      <w:pPr>
        <w:spacing w:after="0"/>
        <w:ind w:left="0"/>
        <w:jc w:val="both"/>
      </w:pPr>
      <w:r>
        <w:rPr>
          <w:rFonts w:ascii="Times New Roman"/>
          <w:b w:val="false"/>
          <w:i w:val="false"/>
          <w:color w:val="000000"/>
          <w:sz w:val="28"/>
        </w:rPr>
        <w:t>
      4) көрсетілетін қызметті берушінің жауапты орындаушысы куәлік немесе мемлекеттік көрсетілетін қызметті ұсынудан бас тарту туралы дәлелді жауап дайындайды және көрсетілетін қызметті берушінің басшысына қол қоюға жібереді – 1 (бір) жұмыс күнінен аспайды;</w:t>
      </w:r>
    </w:p>
    <w:bookmarkEnd w:id="8"/>
    <w:bookmarkStart w:name="z15" w:id="9"/>
    <w:p>
      <w:pPr>
        <w:spacing w:after="0"/>
        <w:ind w:left="0"/>
        <w:jc w:val="both"/>
      </w:pPr>
      <w:r>
        <w:rPr>
          <w:rFonts w:ascii="Times New Roman"/>
          <w:b w:val="false"/>
          <w:i w:val="false"/>
          <w:color w:val="000000"/>
          <w:sz w:val="28"/>
        </w:rPr>
        <w:t>
      5) көрсетілетін қызметті берушінің басшысы өтінішті қарауды тоқтату туралы дәлелді жауапқа немесе мемлекеттік қызметті көрсету нәтижесіне қол қояды және көрсетілетін қызметті берушінің кеңсе қызметкеріне тіркеуге және көрсетілетін қызметті алушыға беру үшін жібереді – түскен күні;</w:t>
      </w:r>
    </w:p>
    <w:bookmarkEnd w:id="9"/>
    <w:bookmarkStart w:name="z16" w:id="10"/>
    <w:p>
      <w:pPr>
        <w:spacing w:after="0"/>
        <w:ind w:left="0"/>
        <w:jc w:val="both"/>
      </w:pPr>
      <w:r>
        <w:rPr>
          <w:rFonts w:ascii="Times New Roman"/>
          <w:b w:val="false"/>
          <w:i w:val="false"/>
          <w:color w:val="000000"/>
          <w:sz w:val="28"/>
        </w:rPr>
        <w:t>
      6) көрсетілетін қызметті берушінің кеңсе қызметкері өтінішті қарауды тоқтату туралы қол қойылған дәлелді жауапты немесе мемлекеттік қызметті көрсету нәтижесін тіркейді және 1 (бір) жұмыс күні ішінде көрсетілетін қызметті алушыға 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мазмұндалсын:</w:t>
      </w:r>
    </w:p>
    <w:bookmarkStart w:name="z18" w:id="11"/>
    <w:p>
      <w:pPr>
        <w:spacing w:after="0"/>
        <w:ind w:left="0"/>
        <w:jc w:val="both"/>
      </w:pPr>
      <w:r>
        <w:rPr>
          <w:rFonts w:ascii="Times New Roman"/>
          <w:b w:val="false"/>
          <w:i w:val="false"/>
          <w:color w:val="000000"/>
          <w:sz w:val="28"/>
        </w:rPr>
        <w:t>
      "6. "Сәулет, қала құрылысы және құрылыс саласындағы жобаларды басқару жөніндегі ұйымдарды аккредиттеу"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1"/>
    <w:bookmarkStart w:name="z19" w:id="12"/>
    <w:p>
      <w:pPr>
        <w:spacing w:after="0"/>
        <w:ind w:left="0"/>
        <w:jc w:val="both"/>
      </w:pPr>
      <w:r>
        <w:rPr>
          <w:rFonts w:ascii="Times New Roman"/>
          <w:b w:val="false"/>
          <w:i w:val="false"/>
          <w:color w:val="000000"/>
          <w:sz w:val="28"/>
        </w:rPr>
        <w:t>
      1) көрсетілетін қызметті берушінің кеңсе қызметкері;</w:t>
      </w:r>
    </w:p>
    <w:bookmarkEnd w:id="12"/>
    <w:bookmarkStart w:name="z20" w:id="13"/>
    <w:p>
      <w:pPr>
        <w:spacing w:after="0"/>
        <w:ind w:left="0"/>
        <w:jc w:val="both"/>
      </w:pPr>
      <w:r>
        <w:rPr>
          <w:rFonts w:ascii="Times New Roman"/>
          <w:b w:val="false"/>
          <w:i w:val="false"/>
          <w:color w:val="000000"/>
          <w:sz w:val="28"/>
        </w:rPr>
        <w:t>
      2) көрсетілетін қызметті берушінің басшысы;</w:t>
      </w:r>
    </w:p>
    <w:bookmarkEnd w:id="13"/>
    <w:bookmarkStart w:name="z21" w:id="1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-қосымшалар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мазмұндалсын.</w:t>
      </w:r>
    </w:p>
    <w:bookmarkStart w:name="z23" w:id="15"/>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Ж.А. Сүйіншәлиевке жүктелсін.</w:t>
      </w:r>
    </w:p>
    <w:bookmarkEnd w:id="15"/>
    <w:bookmarkStart w:name="z24" w:id="16"/>
    <w:p>
      <w:pPr>
        <w:spacing w:after="0"/>
        <w:ind w:left="0"/>
        <w:jc w:val="both"/>
      </w:pP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359 қаулысына 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"Сәулет, қала құрылысы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құрылыс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жобаларды басқару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ұйымдарды аккредиттеу"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1-қосымша</w:t>
            </w:r>
          </w:p>
        </w:tc>
      </w:tr>
    </w:tbl>
    <w:bookmarkStart w:name="z33" w:id="17"/>
    <w:p>
      <w:pPr>
        <w:spacing w:after="0"/>
        <w:ind w:left="0"/>
        <w:jc w:val="left"/>
      </w:pPr>
      <w:r>
        <w:rPr>
          <w:rFonts w:ascii="Times New Roman"/>
          <w:b/>
          <w:i w:val="false"/>
          <w:color w:val="000000"/>
        </w:rPr>
        <w:t xml:space="preserve"> Әр рәсімнің (іс-қимылдың) ұзақтығын көрсете отырып құрылымдық бөлімшелер (қызметкерлері) арасындағы рәсімдер (іс-қимылдар) реттілігінің сипаттамасы</w:t>
      </w:r>
    </w:p>
    <w:bookmarkEnd w:id="17"/>
    <w:bookmarkStart w:name="z34"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359 қаулысына 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"Сәулет, қала құрылысы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құрылыс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жобаларды басқару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ұйымдарды аккредиттеу"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2-қосымша</w:t>
            </w:r>
          </w:p>
        </w:tc>
      </w:tr>
    </w:tbl>
    <w:bookmarkStart w:name="z42" w:id="19"/>
    <w:p>
      <w:pPr>
        <w:spacing w:after="0"/>
        <w:ind w:left="0"/>
        <w:jc w:val="left"/>
      </w:pPr>
      <w:r>
        <w:rPr>
          <w:rFonts w:ascii="Times New Roman"/>
          <w:b/>
          <w:i w:val="false"/>
          <w:color w:val="000000"/>
        </w:rPr>
        <w:t xml:space="preserve"> "Сәулет, қала құрылысы және құрылыс саласындағы жобаларды басқару жөніндегі ұйымдарды аккредиттеу" мемлекеттік көрсетілетін қызмет бизнес-процестерінің анықтамалығы</w:t>
      </w:r>
    </w:p>
    <w:bookmarkEnd w:id="19"/>
    <w:bookmarkStart w:name="z43"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8105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6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65786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786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