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fad5" w14:textId="e05f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қалалық әкімдігінің 2016 жылғы 18 мамырдағы № 635 "Атырау қалалық әкімдігінің "Б" корпусы мемлекеттік әкімшілік қызметшілерінің қызметін бағалаудың әдістемесін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 әкімдігінің 2017 жылғы 24 ақпандағы № 358 қаулысы. Атырау облысының Әділет департаментінде 2017 жылғы 10 наурызда № 3797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қалалық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Атырау қалалық әкімдігінің 2016 жылғы 18 мамырдағы № 635 "Атырау қалалық әкімдігінің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3540 болып тіркелген, 2016 жылғы 29 маусымда облыстық "Атырау"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"Атырау қаласы әкімінің аппараты" мемлекеттік мекемесінің басшысы П. Хасановқа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