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82bff" w14:textId="1582b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2016 жылғы 20 желтоқсандағы № 81 "2017-2019 жылдарға арналған қала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2017 жылғы 1 наурыздағы № 103 шешімі. Атырау облысының Әділет департаментінде 2017 жылғы 27 наурызда № 3804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1.Қалалық мәслихаттың 2016 жылғы 20 желтоқсандағы № 81 "2017-2019 жылдарға арналған қала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3760 тіркелген, 2017 жылғы 1 ақпанда "Атырау"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"107 937 209" деген сандар "119 937 209"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"98 233 678" деген сандар "107 563 678"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"463 113" деген сандар "1 963 113"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"622 898" деген сандар "1 792 898"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"108 745 260" деген сандар "130 413 643"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"қаржы активтерімен операциялар бойынша сальдо" деген жолда "0" деген саны "462 785"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"қаржы активтерін сатып алу" деген жолда "0" деген саны "462 785"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"-808 051" деген сандар "-10 939 219"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"808 051" деген сандар "10 939 219"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"бюджет қаражатының пайдаланылатын қалдықтары" деген жолдағы "0" деген саны "10 131 168" деген сандармен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экономика, бюджет, қаржы және өндіріс пен кәсіпкерлікті дамыту мәселелері жөніндегі тұрақты комиссиясына жүктелсін (М. Чердабаев).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2017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Семғалиев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Әзмұханов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1 наурыздағы № 103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2016 жылғы 20 желтоқсандағы № 81 шешіміне 1 қосымша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865"/>
        <w:gridCol w:w="505"/>
        <w:gridCol w:w="6665"/>
        <w:gridCol w:w="37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119 937 209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107 563 678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40 218 483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40 218 483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36 044 205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36 044 205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7 549 242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6 014 055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23 175 521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18 941 811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3 923 148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 тұрған, заңды тұлғалардағы қатысу үлесіне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8 617 520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8 617 520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650"/>
        <w:gridCol w:w="922"/>
        <w:gridCol w:w="922"/>
        <w:gridCol w:w="6330"/>
        <w:gridCol w:w="28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130 413 643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Жекешелендiру, коммуналдық меншiктi басқару, жекешелендiруден кейiнгi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мемлекеттiк жоспарлау жүйесiн қалыптастыру және дамыту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объектiлерiн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 қорғау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пен қауіпсіздік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18 758 386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3 481 032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12 564 999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11 916 822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11 271 709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баланы (жетiм балаларды) және ата-аналарының қамқорынсыз қалған баланы (балаларды) күтiп-ұстауға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психологиялық-медициналық-педогогикалық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атаулы 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 мемлекеттiк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өкiлдi органдардың шешiмi бойынша бiлiм беру ұйымдарының күндiзгi оқу нысанында оқитындар мен тәрбиеленушiлердi қоғамдық көлiкте (таксиден басқа) жеңiлдiкпен жол жүру түрiнде әлеуметтiк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Белгiленген тұрғылықты жерi жоқ тұлғаларды әлеуметтiк бейiмдеу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Мүгедектердi оңалту жеке бағдарламасына сәйкес, мұқтаж мүгедектердi мiндеттi гигиеналық құралдармен және ымдау тiлi мамандарының қызмет көрсетуiн, жеке көмекшiлермен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 төлемдердi есептеу, төлеу мен жеткiзу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21 911 971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16 365 545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2 614 168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13 537 465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4 971 507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Инженерлiк-коммуникациялық инфрақұрылымды жобалау, дамыту және (немесе)жайластыру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8 565 958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4 418 890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4 418 890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12 618 066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12 618 066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12 618 066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4 004 630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70 622 162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70 622 162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70 622 162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70 126 689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892"/>
        <w:gridCol w:w="1608"/>
        <w:gridCol w:w="1506"/>
        <w:gridCol w:w="4173"/>
        <w:gridCol w:w="3060"/>
      </w:tblGrid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363"/>
        <w:gridCol w:w="796"/>
        <w:gridCol w:w="3613"/>
        <w:gridCol w:w="57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V.Бюджет тапшылығы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-10 939 219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10 939 219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785"/>
        <w:gridCol w:w="1043"/>
        <w:gridCol w:w="1417"/>
        <w:gridCol w:w="70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10 131 168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10 131 168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10 131 168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10 131 168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1 наурыздағы № 103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2016 жылғы 20 желтоқсандағы № 81 шешіміне 5 қосымша</w:t>
            </w:r>
          </w:p>
        </w:tc>
      </w:tr>
    </w:tbl>
    <w:bookmarkStart w:name="z33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(кенттік) округ әкімі аппараттарының бюджеттік бағдарламалардың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7354"/>
        <w:gridCol w:w="3878"/>
      </w:tblGrid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Дамба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Еркінқала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Жумыскер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Кайыршахты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Кенузек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Дамба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Еркінқала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Жумыскер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Кайыршахты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Кенузек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Дамба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Еркінқала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Жумыскер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Кайыршахты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Кенузек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