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936d" w14:textId="7fd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әкімінің 2015 жылғы 2 наурыздағы № 13 "Атырау қаласы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 әкімінің 2017 жылғы 20 қыркүйектегі № 24 шешімі. Атырау облысының Әділет департаментінде 2017 жылғы 12 қазанда № 3958 болып тіркелді. Күші жойылды - Атырау облысы Атырау қаласы әкімінің 2018 жылғы 26 желтоқсандағы № 29 шешімімен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әкімінің 26.12.2018 № </w:t>
      </w:r>
      <w:r>
        <w:rPr>
          <w:rFonts w:ascii="Times New Roman"/>
          <w:b w:val="false"/>
          <w:i w:val="false"/>
          <w:color w:val="ff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әкімінің 2015 жылғы 2 наурыздағы № 13 "Атырау қаласы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Шешім) (Нормативтік құқықтық актілерді мемлекеттік тіркеу тізілімінде № 3118 болып тіркелген, облыстық "Атырау" газетінде 2015 жылы 7 наурызда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27-тармағындағы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2-бағананың мәтіні жаңа редакцияда мазмұндалсын: "Атырау қаласы, Ақжайық көшесі, № 69 үй, "Жалпы білім беретін И. Тайманов атындағы орта мектебі" мемлекеттік мекемесінің ғимараты".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"Атырау қаласы әкімінің аппараты" мемлекеттік мекемесінің басшысы С. Нсанбаевқа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қалалық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(келісім бойынша)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"_____" _____________ 2017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