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be49" w14:textId="ef7b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2016 жылғы 20 желтоқсандағы № 81 "2017-2019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2017 жылғы 29 қыркүйектегі № 152 шешімі. Атырау облысының Әділет департаментінде 2017 жылғы 24 қазанда № 3976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2016 жылғы 20 желтоқсандағы № 81 "2017-2019 жылдарға арналған қала бюджеті туралы" (нормативтік құқықытық актілердің мемлекеттік тіркеу тізілімінде № 3760 тіркелген, 2017 жылғы 24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"123 936 488" деген сандар "143 635 462"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"9 757 837" деген сандар "9 729 431" деген сандармен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"135 150 805" деген сандар "155 980 858" деген сандармен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"-11 677 102" деген сандар "- 12 977 102" деген сандармен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"11 677 102" деген сандар "12 977 102"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"25 059" деген сандар "23 720" деген сандармен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"298 634" деген сандар "268 228" деген сандармен ауыстырылсын.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бюджет, қаржы, өндіріс пен кәсіпкерлікті дамыту, энергетика, тұрғын үй және автокөлік жолдары мәселелері жөніндегі тұрақты комиссиясына жүктелсін (Ә. Семғалиев).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жылдың 1 қаңтарынан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Ташлыков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Әзмұханов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29 қыркүйектегі №152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2016 жылғы 20 желтоқсандағы №81 шешіміне 1 қосымша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6429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"/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143 635 462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130 150 020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51 519 896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51 519 896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47 329 134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47 329 134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7 549 242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6 014 055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1 126 595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19 875 521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18 941 811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623 148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3 300 111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3 300 111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1 963 113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 тұрған, заңды тұлғалардағы қатысу үлесіне кірістер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1 846 085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1 846 085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1 792 898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1 177 815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1 177 815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594 642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9 729 431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9 729 431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21"/>
        <w:gridCol w:w="980"/>
        <w:gridCol w:w="980"/>
        <w:gridCol w:w="6112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155 980 858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2 125 685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608 153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255 481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676 763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676 763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Жекешелендiру, коммуналдық меншiктi басқару, жекешелендiруден кейiнгi қызмет және осыған байланысты дауларды реттеу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608 250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809 101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181 815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171 218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бөлiмi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органдардың объектiлерiн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315 039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қызметi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256 439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256 439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256 439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20 396 946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3 941 607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3 676 079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1 791 669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1 884 410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265 528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265 528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13 262 570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12 582 446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11 881 326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бiлiм беру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701 120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3 192 769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3 192 769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1 154 131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баланы (жетiм балаларды) және ата-аналарының қамқорынсыз қалған баланы (балаларды) күтiп-ұстауға қамқоршыларға (қорғаншыларға) ай сайынғы ақшалай қаражат төлемі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психологиялық-медициналық-педогогикалық консультациялық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1 925 031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2 087 366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дейiнгi балаларға мемлекеттiк жәрдемақылар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1 794 224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өкiлдi органдардың шешiмi бойынша бiлiм беру ұйымдарының күндiзгi оқу нысанында оқитындар мен тәрбиеленушiлердi қоғамдық көлiкте (таксиден басқа) жеңiлдiкпен жол жүру түрiнде әлеуметтiк қолдау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1 480 624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538 127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532 457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Мүгедектердi оңалту жеке бағдарламасына сәйкес, мұқтаж мүгедектердi мiндеттi гигиеналық құралдармен және ымдау тiлi мамандарының қызмет көрсетуiн, жеке көмекшiлермен қамтамасыз ету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158 592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158 592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26 820 716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19 891 770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2 857 495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2 614 388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тұрғын үй қорының сақталуын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16 556 037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7 320 365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(немесе)жайластыру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9 235 672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2 277 291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1 705 431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574 276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347 597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754 550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571 860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4 651 655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4 651 655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904 635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2 693 244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1 042 344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1 597 848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550 695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550 695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550 695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584 428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107 709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476 719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476 719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125 372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172 709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2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731 154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731 154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731 154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731 154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127 328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жанурлардан алынатын өнімдер мен шикізаттың құнын иелеріне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228 788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29 884 043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29 884 043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29 884 043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25 377 791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499 622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4 006 630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797 433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797 433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747 919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747 919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70 622 974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70 622 974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70 622 974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70 126 689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985"/>
        <w:gridCol w:w="1644"/>
        <w:gridCol w:w="1549"/>
        <w:gridCol w:w="4003"/>
        <w:gridCol w:w="2979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0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7"/>
        <w:gridCol w:w="939"/>
        <w:gridCol w:w="3514"/>
        <w:gridCol w:w="54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4"/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-12 977 102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12 977 102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2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6"/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2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29 қыркүйектегі №152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2016 жылғы 20 желтоқсандағы №81 шешіміне 5 қосымша</w:t>
            </w:r>
          </w:p>
        </w:tc>
      </w:tr>
    </w:tbl>
    <w:bookmarkStart w:name="z332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(кенттік) округ әкімі аппараттарының бюджеттік бағдарламалардың тізбесі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7184"/>
        <w:gridCol w:w="3889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316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17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Балыкшы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25 536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Кайыршахты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27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Балыкшы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Кайыршахты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37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Балыкшы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Кайыршахты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 ауылдық округі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