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effca" w14:textId="c9eff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қала бюджеті туралы</w:t>
      </w:r>
    </w:p>
    <w:p>
      <w:pPr>
        <w:spacing w:after="0"/>
        <w:ind w:left="0"/>
        <w:jc w:val="both"/>
      </w:pPr>
      <w:r>
        <w:rPr>
          <w:rFonts w:ascii="Times New Roman"/>
          <w:b w:val="false"/>
          <w:i w:val="false"/>
          <w:color w:val="000000"/>
          <w:sz w:val="28"/>
        </w:rPr>
        <w:t>Атырау облысы Атырау қалалық мәслихатының 2017 жылғы 14 желтоқсандағы № 177 шешімі. Атырау облысының Әділет департаментінде 2018 жылғы 9 қаңтарда № 4035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Атырау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0"/>
    <w:bookmarkStart w:name="z5" w:id="1"/>
    <w:p>
      <w:pPr>
        <w:spacing w:after="0"/>
        <w:ind w:left="0"/>
        <w:jc w:val="both"/>
      </w:pPr>
      <w:r>
        <w:rPr>
          <w:rFonts w:ascii="Times New Roman"/>
          <w:b w:val="false"/>
          <w:i w:val="false"/>
          <w:color w:val="000000"/>
          <w:sz w:val="28"/>
        </w:rPr>
        <w:t xml:space="preserve">
      1. 2018-2020 жылдарға арналған қала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бекітілсін, оның ішінде 2018 жылға келесі көлемде бекітілсін:</w:t>
      </w:r>
    </w:p>
    <w:bookmarkEnd w:id="1"/>
    <w:bookmarkStart w:name="z6" w:id="2"/>
    <w:p>
      <w:pPr>
        <w:spacing w:after="0"/>
        <w:ind w:left="0"/>
        <w:jc w:val="both"/>
      </w:pPr>
      <w:r>
        <w:rPr>
          <w:rFonts w:ascii="Times New Roman"/>
          <w:b w:val="false"/>
          <w:i w:val="false"/>
          <w:color w:val="000000"/>
          <w:sz w:val="28"/>
        </w:rPr>
        <w:t>
      1) кірістер – 156 518 453 мың теңге, соның ішінде:</w:t>
      </w:r>
    </w:p>
    <w:bookmarkEnd w:id="2"/>
    <w:bookmarkStart w:name="z7" w:id="3"/>
    <w:p>
      <w:pPr>
        <w:spacing w:after="0"/>
        <w:ind w:left="0"/>
        <w:jc w:val="both"/>
      </w:pPr>
      <w:r>
        <w:rPr>
          <w:rFonts w:ascii="Times New Roman"/>
          <w:b w:val="false"/>
          <w:i w:val="false"/>
          <w:color w:val="000000"/>
          <w:sz w:val="28"/>
        </w:rPr>
        <w:t>
      салықтық түсімдер – 130 907 438 мың теңге;</w:t>
      </w:r>
    </w:p>
    <w:bookmarkEnd w:id="3"/>
    <w:bookmarkStart w:name="z8" w:id="4"/>
    <w:p>
      <w:pPr>
        <w:spacing w:after="0"/>
        <w:ind w:left="0"/>
        <w:jc w:val="both"/>
      </w:pPr>
      <w:r>
        <w:rPr>
          <w:rFonts w:ascii="Times New Roman"/>
          <w:b w:val="false"/>
          <w:i w:val="false"/>
          <w:color w:val="000000"/>
          <w:sz w:val="28"/>
        </w:rPr>
        <w:t>
      салықтық емес түсімдер – 545 524 мың теңге;</w:t>
      </w:r>
    </w:p>
    <w:bookmarkEnd w:id="4"/>
    <w:bookmarkStart w:name="z9" w:id="5"/>
    <w:p>
      <w:pPr>
        <w:spacing w:after="0"/>
        <w:ind w:left="0"/>
        <w:jc w:val="both"/>
      </w:pPr>
      <w:r>
        <w:rPr>
          <w:rFonts w:ascii="Times New Roman"/>
          <w:b w:val="false"/>
          <w:i w:val="false"/>
          <w:color w:val="000000"/>
          <w:sz w:val="28"/>
        </w:rPr>
        <w:t>
      негізгі капиталды сатудан түсетін түсімдер – 2 991 327 мың теңге;</w:t>
      </w:r>
    </w:p>
    <w:bookmarkEnd w:id="5"/>
    <w:bookmarkStart w:name="z10" w:id="6"/>
    <w:p>
      <w:pPr>
        <w:spacing w:after="0"/>
        <w:ind w:left="0"/>
        <w:jc w:val="both"/>
      </w:pPr>
      <w:r>
        <w:rPr>
          <w:rFonts w:ascii="Times New Roman"/>
          <w:b w:val="false"/>
          <w:i w:val="false"/>
          <w:color w:val="000000"/>
          <w:sz w:val="28"/>
        </w:rPr>
        <w:t xml:space="preserve">
      трансферттер түсімі – 16 801 108 мың теңге; </w:t>
      </w:r>
    </w:p>
    <w:bookmarkEnd w:id="6"/>
    <w:bookmarkStart w:name="z11" w:id="7"/>
    <w:p>
      <w:pPr>
        <w:spacing w:after="0"/>
        <w:ind w:left="0"/>
        <w:jc w:val="both"/>
      </w:pPr>
      <w:r>
        <w:rPr>
          <w:rFonts w:ascii="Times New Roman"/>
          <w:b w:val="false"/>
          <w:i w:val="false"/>
          <w:color w:val="000000"/>
          <w:sz w:val="28"/>
        </w:rPr>
        <w:t>
      2) шығындар – 167 289 107 мың теңге;</w:t>
      </w:r>
    </w:p>
    <w:bookmarkEnd w:id="7"/>
    <w:bookmarkStart w:name="z12" w:id="8"/>
    <w:p>
      <w:pPr>
        <w:spacing w:after="0"/>
        <w:ind w:left="0"/>
        <w:jc w:val="both"/>
      </w:pPr>
      <w:r>
        <w:rPr>
          <w:rFonts w:ascii="Times New Roman"/>
          <w:b w:val="false"/>
          <w:i w:val="false"/>
          <w:color w:val="000000"/>
          <w:sz w:val="28"/>
        </w:rPr>
        <w:t>
      3) таза бюджеттік кредиттеу – 0 мың теңге, оның ішінде:</w:t>
      </w:r>
    </w:p>
    <w:bookmarkEnd w:id="8"/>
    <w:bookmarkStart w:name="z13" w:id="9"/>
    <w:p>
      <w:pPr>
        <w:spacing w:after="0"/>
        <w:ind w:left="0"/>
        <w:jc w:val="both"/>
      </w:pPr>
      <w:r>
        <w:rPr>
          <w:rFonts w:ascii="Times New Roman"/>
          <w:b w:val="false"/>
          <w:i w:val="false"/>
          <w:color w:val="000000"/>
          <w:sz w:val="28"/>
        </w:rPr>
        <w:t>
      бюджеттік кредиттер – 0 мың теңге;</w:t>
      </w:r>
    </w:p>
    <w:bookmarkEnd w:id="9"/>
    <w:bookmarkStart w:name="z14" w:id="10"/>
    <w:p>
      <w:pPr>
        <w:spacing w:after="0"/>
        <w:ind w:left="0"/>
        <w:jc w:val="both"/>
      </w:pPr>
      <w:r>
        <w:rPr>
          <w:rFonts w:ascii="Times New Roman"/>
          <w:b w:val="false"/>
          <w:i w:val="false"/>
          <w:color w:val="000000"/>
          <w:sz w:val="28"/>
        </w:rPr>
        <w:t>
      бюджеттік кредиттерді өтеу – 0 мың теңге;</w:t>
      </w:r>
    </w:p>
    <w:bookmarkEnd w:id="10"/>
    <w:bookmarkStart w:name="z15" w:id="11"/>
    <w:p>
      <w:pPr>
        <w:spacing w:after="0"/>
        <w:ind w:left="0"/>
        <w:jc w:val="both"/>
      </w:pPr>
      <w:r>
        <w:rPr>
          <w:rFonts w:ascii="Times New Roman"/>
          <w:b w:val="false"/>
          <w:i w:val="false"/>
          <w:color w:val="000000"/>
          <w:sz w:val="28"/>
        </w:rPr>
        <w:t>
      4) қаржы активтерімен операциялар бойынша сальдо – 695 327 мың теңге, оның ішінде:</w:t>
      </w:r>
    </w:p>
    <w:bookmarkEnd w:id="11"/>
    <w:bookmarkStart w:name="z16" w:id="12"/>
    <w:p>
      <w:pPr>
        <w:spacing w:after="0"/>
        <w:ind w:left="0"/>
        <w:jc w:val="both"/>
      </w:pPr>
      <w:r>
        <w:rPr>
          <w:rFonts w:ascii="Times New Roman"/>
          <w:b w:val="false"/>
          <w:i w:val="false"/>
          <w:color w:val="000000"/>
          <w:sz w:val="28"/>
        </w:rPr>
        <w:t>
      қаржы активтерін сатып алу – 695 327 мың теңге;</w:t>
      </w:r>
    </w:p>
    <w:bookmarkEnd w:id="12"/>
    <w:bookmarkStart w:name="z17" w:id="13"/>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-11 465 981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11 465 981 мың теңге;</w:t>
      </w:r>
    </w:p>
    <w:bookmarkEnd w:id="15"/>
    <w:bookmarkStart w:name="z20" w:id="16"/>
    <w:p>
      <w:pPr>
        <w:spacing w:after="0"/>
        <w:ind w:left="0"/>
        <w:jc w:val="both"/>
      </w:pPr>
      <w:r>
        <w:rPr>
          <w:rFonts w:ascii="Times New Roman"/>
          <w:b w:val="false"/>
          <w:i w:val="false"/>
          <w:color w:val="000000"/>
          <w:sz w:val="28"/>
        </w:rPr>
        <w:t xml:space="preserve">
      қарыздар түсімі – 0 мың теңге; </w:t>
      </w:r>
    </w:p>
    <w:bookmarkEnd w:id="16"/>
    <w:bookmarkStart w:name="z21" w:id="17"/>
    <w:p>
      <w:pPr>
        <w:spacing w:after="0"/>
        <w:ind w:left="0"/>
        <w:jc w:val="both"/>
      </w:pPr>
      <w:r>
        <w:rPr>
          <w:rFonts w:ascii="Times New Roman"/>
          <w:b w:val="false"/>
          <w:i w:val="false"/>
          <w:color w:val="000000"/>
          <w:sz w:val="28"/>
        </w:rPr>
        <w:t>
      қарыздарды өтеу – 2 808 051 мың теңге;</w:t>
      </w:r>
    </w:p>
    <w:bookmarkEnd w:id="17"/>
    <w:p>
      <w:pPr>
        <w:spacing w:after="0"/>
        <w:ind w:left="0"/>
        <w:jc w:val="both"/>
      </w:pPr>
      <w:r>
        <w:rPr>
          <w:rFonts w:ascii="Times New Roman"/>
          <w:b w:val="false"/>
          <w:i w:val="false"/>
          <w:color w:val="000000"/>
          <w:sz w:val="28"/>
        </w:rPr>
        <w:t>
      бюджет қаражатының пайдаланылатын қалдықтары – 427 344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Атырау облысы Атырау қалалық мәслихатының 20.03.2018 № </w:t>
      </w:r>
      <w:r>
        <w:rPr>
          <w:rFonts w:ascii="Times New Roman"/>
          <w:b w:val="false"/>
          <w:i w:val="false"/>
          <w:color w:val="000000"/>
          <w:sz w:val="28"/>
        </w:rPr>
        <w:t>201</w:t>
      </w:r>
      <w:r>
        <w:rPr>
          <w:rFonts w:ascii="Times New Roman"/>
          <w:b w:val="false"/>
          <w:i w:val="false"/>
          <w:color w:val="ff0000"/>
          <w:sz w:val="28"/>
        </w:rPr>
        <w:t xml:space="preserve">; 28.06.2018 № </w:t>
      </w:r>
      <w:r>
        <w:rPr>
          <w:rFonts w:ascii="Times New Roman"/>
          <w:b w:val="false"/>
          <w:i w:val="false"/>
          <w:color w:val="000000"/>
          <w:sz w:val="28"/>
        </w:rPr>
        <w:t>233</w:t>
      </w:r>
      <w:r>
        <w:rPr>
          <w:rFonts w:ascii="Times New Roman"/>
          <w:b w:val="false"/>
          <w:i w:val="false"/>
          <w:color w:val="ff0000"/>
          <w:sz w:val="28"/>
        </w:rPr>
        <w:t xml:space="preserve">; 26.09.2018 № </w:t>
      </w:r>
      <w:r>
        <w:rPr>
          <w:rFonts w:ascii="Times New Roman"/>
          <w:b w:val="false"/>
          <w:i w:val="false"/>
          <w:color w:val="000000"/>
          <w:sz w:val="28"/>
        </w:rPr>
        <w:t>266</w:t>
      </w:r>
      <w:r>
        <w:rPr>
          <w:rFonts w:ascii="Times New Roman"/>
          <w:b w:val="false"/>
          <w:i w:val="false"/>
          <w:color w:val="ff0000"/>
          <w:sz w:val="28"/>
        </w:rPr>
        <w:t xml:space="preserve">; 06.12.2018 № </w:t>
      </w:r>
      <w:r>
        <w:rPr>
          <w:rFonts w:ascii="Times New Roman"/>
          <w:b w:val="false"/>
          <w:i w:val="false"/>
          <w:color w:val="000000"/>
          <w:sz w:val="28"/>
        </w:rPr>
        <w:t>291</w:t>
      </w:r>
      <w:r>
        <w:rPr>
          <w:rFonts w:ascii="Times New Roman"/>
          <w:b w:val="false"/>
          <w:i w:val="false"/>
          <w:color w:val="ff0000"/>
          <w:sz w:val="28"/>
        </w:rPr>
        <w:t xml:space="preserve"> шешімдерімен (01.01.2018 бастап қолданысқа енгізіледі).</w:t>
      </w: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2. Атырау қаласы бюджетіне жалпы мемлекеттік салықтар түсімінің жалпы сома нормативі 2018 жылға келесідей көлемде бекітілсін:</w:t>
      </w:r>
    </w:p>
    <w:bookmarkEnd w:id="18"/>
    <w:bookmarkStart w:name="z24" w:id="19"/>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 50 %;</w:t>
      </w:r>
    </w:p>
    <w:bookmarkEnd w:id="19"/>
    <w:bookmarkStart w:name="z25" w:id="20"/>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 50 %;</w:t>
      </w:r>
    </w:p>
    <w:bookmarkEnd w:id="20"/>
    <w:bookmarkStart w:name="z26" w:id="21"/>
    <w:p>
      <w:pPr>
        <w:spacing w:after="0"/>
        <w:ind w:left="0"/>
        <w:jc w:val="both"/>
      </w:pPr>
      <w:r>
        <w:rPr>
          <w:rFonts w:ascii="Times New Roman"/>
          <w:b w:val="false"/>
          <w:i w:val="false"/>
          <w:color w:val="000000"/>
          <w:sz w:val="28"/>
        </w:rPr>
        <w:t>
      әлеуметтік салық бойынша – 50 %.</w:t>
      </w:r>
    </w:p>
    <w:bookmarkEnd w:id="21"/>
    <w:bookmarkStart w:name="z27" w:id="22"/>
    <w:p>
      <w:pPr>
        <w:spacing w:after="0"/>
        <w:ind w:left="0"/>
        <w:jc w:val="both"/>
      </w:pPr>
      <w:r>
        <w:rPr>
          <w:rFonts w:ascii="Times New Roman"/>
          <w:b w:val="false"/>
          <w:i w:val="false"/>
          <w:color w:val="000000"/>
          <w:sz w:val="28"/>
        </w:rPr>
        <w:t>
      3. 2018 жылға Атырау қаласының бюджетінен облыстық бюджетке аударылатын бюджеттік алып қоюлар көлемі 81 025 070 мың теңге соммасында көзделсін.</w:t>
      </w:r>
    </w:p>
    <w:bookmarkEnd w:id="22"/>
    <w:bookmarkStart w:name="z28" w:id="23"/>
    <w:p>
      <w:pPr>
        <w:spacing w:after="0"/>
        <w:ind w:left="0"/>
        <w:jc w:val="both"/>
      </w:pPr>
      <w:r>
        <w:rPr>
          <w:rFonts w:ascii="Times New Roman"/>
          <w:b w:val="false"/>
          <w:i w:val="false"/>
          <w:color w:val="000000"/>
          <w:sz w:val="28"/>
        </w:rPr>
        <w:t>
      4. 2018 жылға қалалық бюджеттен ауылдық округтердің бюджеттеріне берілетін бюджеттік субвенциялардың көлемі - 121 614 мың теңге сомасында көзделсін, оның ішінде:</w:t>
      </w:r>
    </w:p>
    <w:bookmarkEnd w:id="23"/>
    <w:bookmarkStart w:name="z29" w:id="24"/>
    <w:p>
      <w:pPr>
        <w:spacing w:after="0"/>
        <w:ind w:left="0"/>
        <w:jc w:val="both"/>
      </w:pPr>
      <w:r>
        <w:rPr>
          <w:rFonts w:ascii="Times New Roman"/>
          <w:b w:val="false"/>
          <w:i w:val="false"/>
          <w:color w:val="000000"/>
          <w:sz w:val="28"/>
        </w:rPr>
        <w:t>
      Атырау ауылдық округі – 29 034 мың теңге;</w:t>
      </w:r>
    </w:p>
    <w:bookmarkEnd w:id="24"/>
    <w:bookmarkStart w:name="z30" w:id="25"/>
    <w:p>
      <w:pPr>
        <w:spacing w:after="0"/>
        <w:ind w:left="0"/>
        <w:jc w:val="both"/>
      </w:pPr>
      <w:r>
        <w:rPr>
          <w:rFonts w:ascii="Times New Roman"/>
          <w:b w:val="false"/>
          <w:i w:val="false"/>
          <w:color w:val="000000"/>
          <w:sz w:val="28"/>
        </w:rPr>
        <w:t>
      Ақсай ауылдық округі – 26 269 мың теңге;</w:t>
      </w:r>
    </w:p>
    <w:bookmarkEnd w:id="25"/>
    <w:bookmarkStart w:name="z31" w:id="26"/>
    <w:p>
      <w:pPr>
        <w:spacing w:after="0"/>
        <w:ind w:left="0"/>
        <w:jc w:val="both"/>
      </w:pPr>
      <w:r>
        <w:rPr>
          <w:rFonts w:ascii="Times New Roman"/>
          <w:b w:val="false"/>
          <w:i w:val="false"/>
          <w:color w:val="000000"/>
          <w:sz w:val="28"/>
        </w:rPr>
        <w:t>
      Дамбы ауылдық округі – 15 016 мың теңге;</w:t>
      </w:r>
    </w:p>
    <w:bookmarkEnd w:id="26"/>
    <w:bookmarkStart w:name="z32" w:id="27"/>
    <w:p>
      <w:pPr>
        <w:spacing w:after="0"/>
        <w:ind w:left="0"/>
        <w:jc w:val="both"/>
      </w:pPr>
      <w:r>
        <w:rPr>
          <w:rFonts w:ascii="Times New Roman"/>
          <w:b w:val="false"/>
          <w:i w:val="false"/>
          <w:color w:val="000000"/>
          <w:sz w:val="28"/>
        </w:rPr>
        <w:t>
      Жұмыскер ауылдық округі – 0 мың теңге;</w:t>
      </w:r>
    </w:p>
    <w:bookmarkEnd w:id="27"/>
    <w:bookmarkStart w:name="z33" w:id="28"/>
    <w:p>
      <w:pPr>
        <w:spacing w:after="0"/>
        <w:ind w:left="0"/>
        <w:jc w:val="both"/>
      </w:pPr>
      <w:r>
        <w:rPr>
          <w:rFonts w:ascii="Times New Roman"/>
          <w:b w:val="false"/>
          <w:i w:val="false"/>
          <w:color w:val="000000"/>
          <w:sz w:val="28"/>
        </w:rPr>
        <w:t>
      Еркінқала ауылдық округі – 7 067 мың теңге;</w:t>
      </w:r>
    </w:p>
    <w:bookmarkEnd w:id="28"/>
    <w:bookmarkStart w:name="z34" w:id="29"/>
    <w:p>
      <w:pPr>
        <w:spacing w:after="0"/>
        <w:ind w:left="0"/>
        <w:jc w:val="both"/>
      </w:pPr>
      <w:r>
        <w:rPr>
          <w:rFonts w:ascii="Times New Roman"/>
          <w:b w:val="false"/>
          <w:i w:val="false"/>
          <w:color w:val="000000"/>
          <w:sz w:val="28"/>
        </w:rPr>
        <w:t>
      Қайыршахты ауылдық округі – 100 мың теңге;</w:t>
      </w:r>
    </w:p>
    <w:bookmarkEnd w:id="29"/>
    <w:p>
      <w:pPr>
        <w:spacing w:after="0"/>
        <w:ind w:left="0"/>
        <w:jc w:val="both"/>
      </w:pPr>
      <w:r>
        <w:rPr>
          <w:rFonts w:ascii="Times New Roman"/>
          <w:b w:val="false"/>
          <w:i w:val="false"/>
          <w:color w:val="000000"/>
          <w:sz w:val="28"/>
        </w:rPr>
        <w:t>
      Кеңөзек ауылдық округі – 511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Атырау облысы Атырау қалалық мәслихатының 20.03.2018 № </w:t>
      </w:r>
      <w:r>
        <w:rPr>
          <w:rFonts w:ascii="Times New Roman"/>
          <w:b w:val="false"/>
          <w:i w:val="false"/>
          <w:color w:val="000000"/>
          <w:sz w:val="28"/>
        </w:rPr>
        <w:t>201</w:t>
      </w:r>
      <w:r>
        <w:rPr>
          <w:rFonts w:ascii="Times New Roman"/>
          <w:b w:val="false"/>
          <w:i w:val="false"/>
          <w:color w:val="ff0000"/>
          <w:sz w:val="28"/>
        </w:rPr>
        <w:t xml:space="preserve">; 28.06.2018 № </w:t>
      </w:r>
      <w:r>
        <w:rPr>
          <w:rFonts w:ascii="Times New Roman"/>
          <w:b w:val="false"/>
          <w:i w:val="false"/>
          <w:color w:val="000000"/>
          <w:sz w:val="28"/>
        </w:rPr>
        <w:t>233</w:t>
      </w:r>
      <w:r>
        <w:rPr>
          <w:rFonts w:ascii="Times New Roman"/>
          <w:b w:val="false"/>
          <w:i w:val="false"/>
          <w:color w:val="ff0000"/>
          <w:sz w:val="28"/>
        </w:rPr>
        <w:t xml:space="preserve">; 06.12.2018 № </w:t>
      </w:r>
      <w:r>
        <w:rPr>
          <w:rFonts w:ascii="Times New Roman"/>
          <w:b w:val="false"/>
          <w:i w:val="false"/>
          <w:color w:val="000000"/>
          <w:sz w:val="28"/>
        </w:rPr>
        <w:t>291</w:t>
      </w:r>
      <w:r>
        <w:rPr>
          <w:rFonts w:ascii="Times New Roman"/>
          <w:b w:val="false"/>
          <w:i w:val="false"/>
          <w:color w:val="ff0000"/>
          <w:sz w:val="28"/>
        </w:rPr>
        <w:t xml:space="preserve"> шешімдерімен (01.01.2018 бастап қолданысқа енгізіледі).</w:t>
      </w:r>
      <w:r>
        <w:br/>
      </w:r>
      <w:r>
        <w:rPr>
          <w:rFonts w:ascii="Times New Roman"/>
          <w:b w:val="false"/>
          <w:i w:val="false"/>
          <w:color w:val="000000"/>
          <w:sz w:val="28"/>
        </w:rPr>
        <w:t>
</w:t>
      </w:r>
    </w:p>
    <w:bookmarkStart w:name="z36" w:id="30"/>
    <w:p>
      <w:pPr>
        <w:spacing w:after="0"/>
        <w:ind w:left="0"/>
        <w:jc w:val="both"/>
      </w:pPr>
      <w:r>
        <w:rPr>
          <w:rFonts w:ascii="Times New Roman"/>
          <w:b w:val="false"/>
          <w:i w:val="false"/>
          <w:color w:val="000000"/>
          <w:sz w:val="28"/>
        </w:rPr>
        <w:t>
      5. 2018 жылға азаматтық қызметші болып табылатын және ауылдық елді мекендерде жұмыс істейтін білім беру және мәдениет саласындағы мамандарға, сондай-ақ жергілікті бюджеттерден қаржыландырылтын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салыстарғанда жырма бес пайызға жоғарылатылған айлықақылар мен тарифтік мөлшерлемелері белгіленсін.</w:t>
      </w:r>
    </w:p>
    <w:bookmarkEnd w:id="30"/>
    <w:bookmarkStart w:name="z37" w:id="31"/>
    <w:p>
      <w:pPr>
        <w:spacing w:after="0"/>
        <w:ind w:left="0"/>
        <w:jc w:val="both"/>
      </w:pPr>
      <w:r>
        <w:rPr>
          <w:rFonts w:ascii="Times New Roman"/>
          <w:b w:val="false"/>
          <w:i w:val="false"/>
          <w:color w:val="000000"/>
          <w:sz w:val="28"/>
        </w:rPr>
        <w:t>
      6. 2018 жылға арналған қалалық бюджетте республикалық бюджеттен төмендегідей көлемдерде:</w:t>
      </w:r>
    </w:p>
    <w:bookmarkEnd w:id="31"/>
    <w:bookmarkStart w:name="z38" w:id="32"/>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17 131 мың теңге;</w:t>
      </w:r>
    </w:p>
    <w:bookmarkEnd w:id="32"/>
    <w:bookmarkStart w:name="z39" w:id="33"/>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6 838 мың теңге;</w:t>
      </w:r>
    </w:p>
    <w:bookmarkEnd w:id="33"/>
    <w:bookmarkStart w:name="z40" w:id="34"/>
    <w:p>
      <w:pPr>
        <w:spacing w:after="0"/>
        <w:ind w:left="0"/>
        <w:jc w:val="both"/>
      </w:pPr>
      <w:r>
        <w:rPr>
          <w:rFonts w:ascii="Times New Roman"/>
          <w:b w:val="false"/>
          <w:i w:val="false"/>
          <w:color w:val="000000"/>
          <w:sz w:val="28"/>
        </w:rPr>
        <w:t>
      мемлекеттiк атаулы әлеуметтiк көмек төлеміне – 184 554 мың теңге;</w:t>
      </w:r>
    </w:p>
    <w:bookmarkEnd w:id="34"/>
    <w:bookmarkStart w:name="z41" w:id="35"/>
    <w:p>
      <w:pPr>
        <w:spacing w:after="0"/>
        <w:ind w:left="0"/>
        <w:jc w:val="both"/>
      </w:pPr>
      <w:r>
        <w:rPr>
          <w:rFonts w:ascii="Times New Roman"/>
          <w:b w:val="false"/>
          <w:i w:val="false"/>
          <w:color w:val="000000"/>
          <w:sz w:val="28"/>
        </w:rPr>
        <w:t>
      халықты жұмыспен қамту орталықтарына асситенттерді және әлеуметтік жұмыс жөніндегі консултанттарды енгізуге – 8 900 мың теңге;</w:t>
      </w:r>
    </w:p>
    <w:bookmarkEnd w:id="35"/>
    <w:bookmarkStart w:name="z42" w:id="36"/>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 81 447 мың теңге;</w:t>
      </w:r>
    </w:p>
    <w:bookmarkEnd w:id="36"/>
    <w:bookmarkStart w:name="z43" w:id="37"/>
    <w:p>
      <w:pPr>
        <w:spacing w:after="0"/>
        <w:ind w:left="0"/>
        <w:jc w:val="both"/>
      </w:pPr>
      <w:r>
        <w:rPr>
          <w:rFonts w:ascii="Times New Roman"/>
          <w:b w:val="false"/>
          <w:i w:val="false"/>
          <w:color w:val="000000"/>
          <w:sz w:val="28"/>
        </w:rPr>
        <w:t>
      мүгедектерді жұмысқа орналастыру үшін арнайы жұмыс орындарын құруға жұмыс берушінің шығындарын субсидиялауға – 1 406 мың теңге;</w:t>
      </w:r>
    </w:p>
    <w:bookmarkEnd w:id="37"/>
    <w:bookmarkStart w:name="z44" w:id="38"/>
    <w:p>
      <w:pPr>
        <w:spacing w:after="0"/>
        <w:ind w:left="0"/>
        <w:jc w:val="both"/>
      </w:pPr>
      <w:r>
        <w:rPr>
          <w:rFonts w:ascii="Times New Roman"/>
          <w:b w:val="false"/>
          <w:i w:val="false"/>
          <w:color w:val="000000"/>
          <w:sz w:val="28"/>
        </w:rPr>
        <w:t xml:space="preserve">
      ішінара жалақыны субсидиялауға – 34 565 мың теңге; </w:t>
      </w:r>
    </w:p>
    <w:bookmarkEnd w:id="38"/>
    <w:p>
      <w:pPr>
        <w:spacing w:after="0"/>
        <w:ind w:left="0"/>
        <w:jc w:val="both"/>
      </w:pPr>
      <w:r>
        <w:rPr>
          <w:rFonts w:ascii="Times New Roman"/>
          <w:b w:val="false"/>
          <w:i w:val="false"/>
          <w:color w:val="000000"/>
          <w:sz w:val="28"/>
        </w:rPr>
        <w:t>
      жастар тәжірибесіне – 87 662 мың теңге ағымдағы нысаналы трансферттері көзделгені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Атырау облысы Атырау қалалық мәслихатының 20.03.2018 № </w:t>
      </w:r>
      <w:r>
        <w:rPr>
          <w:rFonts w:ascii="Times New Roman"/>
          <w:b w:val="false"/>
          <w:i w:val="false"/>
          <w:color w:val="000000"/>
          <w:sz w:val="28"/>
        </w:rPr>
        <w:t>201</w:t>
      </w:r>
      <w:r>
        <w:rPr>
          <w:rFonts w:ascii="Times New Roman"/>
          <w:b w:val="false"/>
          <w:i w:val="false"/>
          <w:color w:val="ff0000"/>
          <w:sz w:val="28"/>
        </w:rPr>
        <w:t xml:space="preserve">; 28.06.2018 № </w:t>
      </w:r>
      <w:r>
        <w:rPr>
          <w:rFonts w:ascii="Times New Roman"/>
          <w:b w:val="false"/>
          <w:i w:val="false"/>
          <w:color w:val="000000"/>
          <w:sz w:val="28"/>
        </w:rPr>
        <w:t>233</w:t>
      </w:r>
      <w:r>
        <w:rPr>
          <w:rFonts w:ascii="Times New Roman"/>
          <w:b w:val="false"/>
          <w:i w:val="false"/>
          <w:color w:val="ff0000"/>
          <w:sz w:val="28"/>
        </w:rPr>
        <w:t xml:space="preserve">; 06.12.2018 № </w:t>
      </w:r>
      <w:r>
        <w:rPr>
          <w:rFonts w:ascii="Times New Roman"/>
          <w:b w:val="false"/>
          <w:i w:val="false"/>
          <w:color w:val="000000"/>
          <w:sz w:val="28"/>
        </w:rPr>
        <w:t>291</w:t>
      </w:r>
      <w:r>
        <w:rPr>
          <w:rFonts w:ascii="Times New Roman"/>
          <w:b w:val="false"/>
          <w:i w:val="false"/>
          <w:color w:val="ff0000"/>
          <w:sz w:val="28"/>
        </w:rPr>
        <w:t xml:space="preserve"> шешімдерімен (01.01.2018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2018 жылға жергілікті атқарушы органның резерві – 859 435 мың теңге сомасында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Атырау облысы Атырау қалалық мәслихатының 06.12.2018 № </w:t>
      </w:r>
      <w:r>
        <w:rPr>
          <w:rFonts w:ascii="Times New Roman"/>
          <w:b w:val="false"/>
          <w:i w:val="false"/>
          <w:color w:val="000000"/>
          <w:sz w:val="28"/>
        </w:rPr>
        <w:t>291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2018 жылға арналған қалалық бюджетте "Нұрлы жер" тұрғын үй бағдарламасы шеңберінде коммуналдық тұрғын үй қорының тұрғын үйін жобалауға және (немесе) салуға, реконструкциялауға – 1 871 394 мың теңге республикалық бюджеттен нысаналы даму трансферттері көзделгені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Атырау облысы Атырау қалалық мәслихатының 26.09.2018 № </w:t>
      </w:r>
      <w:r>
        <w:rPr>
          <w:rFonts w:ascii="Times New Roman"/>
          <w:b w:val="false"/>
          <w:i w:val="false"/>
          <w:color w:val="000000"/>
          <w:sz w:val="28"/>
        </w:rPr>
        <w:t>266</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48" w:id="39"/>
    <w:p>
      <w:pPr>
        <w:spacing w:after="0"/>
        <w:ind w:left="0"/>
        <w:jc w:val="both"/>
      </w:pPr>
      <w:r>
        <w:rPr>
          <w:rFonts w:ascii="Times New Roman"/>
          <w:b w:val="false"/>
          <w:i w:val="false"/>
          <w:color w:val="000000"/>
          <w:sz w:val="28"/>
        </w:rPr>
        <w:t>
      9. 2018 жылға қалалық бюджетте облыстық бюджет есебінен келесідей көлемдерде:</w:t>
      </w:r>
    </w:p>
    <w:bookmarkEnd w:id="39"/>
    <w:bookmarkStart w:name="z49" w:id="40"/>
    <w:p>
      <w:pPr>
        <w:spacing w:after="0"/>
        <w:ind w:left="0"/>
        <w:jc w:val="both"/>
      </w:pPr>
      <w:r>
        <w:rPr>
          <w:rFonts w:ascii="Times New Roman"/>
          <w:b w:val="false"/>
          <w:i w:val="false"/>
          <w:color w:val="000000"/>
          <w:sz w:val="28"/>
        </w:rPr>
        <w:t>
      білім беру ұйымдарына материалдық-техникалық жарақтандыруға – 490 743 мың теңге;</w:t>
      </w:r>
    </w:p>
    <w:bookmarkEnd w:id="40"/>
    <w:bookmarkStart w:name="z50" w:id="41"/>
    <w:p>
      <w:pPr>
        <w:spacing w:after="0"/>
        <w:ind w:left="0"/>
        <w:jc w:val="both"/>
      </w:pPr>
      <w:r>
        <w:rPr>
          <w:rFonts w:ascii="Times New Roman"/>
          <w:b w:val="false"/>
          <w:i w:val="false"/>
          <w:color w:val="000000"/>
          <w:sz w:val="28"/>
        </w:rPr>
        <w:t>
      мемлекеттік білім беру мекемелер үшін оқулықтар мен оқу-әдiстемелiк кешендерді сатып алу және жеткізуге – 744 314 мың теңге;</w:t>
      </w:r>
    </w:p>
    <w:bookmarkEnd w:id="41"/>
    <w:p>
      <w:pPr>
        <w:spacing w:after="0"/>
        <w:ind w:left="0"/>
        <w:jc w:val="both"/>
      </w:pPr>
      <w:r>
        <w:rPr>
          <w:rFonts w:ascii="Times New Roman"/>
          <w:b w:val="false"/>
          <w:i w:val="false"/>
          <w:color w:val="000000"/>
          <w:sz w:val="28"/>
        </w:rPr>
        <w:t>
      нәтижелі жұмыспен қамтуды және жаппай кәсіпкерлікті дамыту бағдарламасы шеңберінде, еңбек нарығын дамытуға бағытталған іс-шараларды іске асыруға – 300 385 мың теңге ағымдағы нысаналы трансферттері көзделгені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Атырау облысы Атырау қалалық мәслихатының 20.03.2018 № </w:t>
      </w:r>
      <w:r>
        <w:rPr>
          <w:rFonts w:ascii="Times New Roman"/>
          <w:b w:val="false"/>
          <w:i w:val="false"/>
          <w:color w:val="000000"/>
          <w:sz w:val="28"/>
        </w:rPr>
        <w:t>201</w:t>
      </w:r>
      <w:r>
        <w:rPr>
          <w:rFonts w:ascii="Times New Roman"/>
          <w:b w:val="false"/>
          <w:i w:val="false"/>
          <w:color w:val="ff0000"/>
          <w:sz w:val="28"/>
        </w:rPr>
        <w:t xml:space="preserve">; 28.06.2018 № </w:t>
      </w:r>
      <w:r>
        <w:rPr>
          <w:rFonts w:ascii="Times New Roman"/>
          <w:b w:val="false"/>
          <w:i w:val="false"/>
          <w:color w:val="000000"/>
          <w:sz w:val="28"/>
        </w:rPr>
        <w:t>233</w:t>
      </w:r>
      <w:r>
        <w:rPr>
          <w:rFonts w:ascii="Times New Roman"/>
          <w:b w:val="false"/>
          <w:i w:val="false"/>
          <w:color w:val="ff0000"/>
          <w:sz w:val="28"/>
        </w:rPr>
        <w:t xml:space="preserve">; 26.09.2018 № </w:t>
      </w:r>
      <w:r>
        <w:rPr>
          <w:rFonts w:ascii="Times New Roman"/>
          <w:b w:val="false"/>
          <w:i w:val="false"/>
          <w:color w:val="000000"/>
          <w:sz w:val="28"/>
        </w:rPr>
        <w:t>266</w:t>
      </w:r>
      <w:r>
        <w:rPr>
          <w:rFonts w:ascii="Times New Roman"/>
          <w:b w:val="false"/>
          <w:i w:val="false"/>
          <w:color w:val="ff0000"/>
          <w:sz w:val="28"/>
        </w:rPr>
        <w:t xml:space="preserve">; 06.12.2018 № </w:t>
      </w:r>
      <w:r>
        <w:rPr>
          <w:rFonts w:ascii="Times New Roman"/>
          <w:b w:val="false"/>
          <w:i w:val="false"/>
          <w:color w:val="000000"/>
          <w:sz w:val="28"/>
        </w:rPr>
        <w:t>291</w:t>
      </w:r>
      <w:r>
        <w:rPr>
          <w:rFonts w:ascii="Times New Roman"/>
          <w:b w:val="false"/>
          <w:i w:val="false"/>
          <w:color w:val="ff0000"/>
          <w:sz w:val="28"/>
        </w:rPr>
        <w:t xml:space="preserve"> шешімдерімен (01.01.2018 бастап қолданысқа енгізіледі).</w:t>
      </w:r>
      <w:r>
        <w:br/>
      </w:r>
      <w:r>
        <w:rPr>
          <w:rFonts w:ascii="Times New Roman"/>
          <w:b w:val="false"/>
          <w:i w:val="false"/>
          <w:color w:val="000000"/>
          <w:sz w:val="28"/>
        </w:rPr>
        <w:t>
</w:t>
      </w:r>
    </w:p>
    <w:bookmarkStart w:name="z52" w:id="42"/>
    <w:p>
      <w:pPr>
        <w:spacing w:after="0"/>
        <w:ind w:left="0"/>
        <w:jc w:val="both"/>
      </w:pPr>
      <w:r>
        <w:rPr>
          <w:rFonts w:ascii="Times New Roman"/>
          <w:b w:val="false"/>
          <w:i w:val="false"/>
          <w:color w:val="000000"/>
          <w:sz w:val="28"/>
        </w:rPr>
        <w:t>
      10. 2018 жылға қалалық бюджетте облыстық бюджеттен келесідей көлемдерде:</w:t>
      </w:r>
    </w:p>
    <w:bookmarkEnd w:id="42"/>
    <w:bookmarkStart w:name="z53" w:id="43"/>
    <w:p>
      <w:pPr>
        <w:spacing w:after="0"/>
        <w:ind w:left="0"/>
        <w:jc w:val="both"/>
      </w:pPr>
      <w:r>
        <w:rPr>
          <w:rFonts w:ascii="Times New Roman"/>
          <w:b w:val="false"/>
          <w:i w:val="false"/>
          <w:color w:val="000000"/>
          <w:sz w:val="28"/>
        </w:rPr>
        <w:t>
      жылу-энергетикалық жүйені дамытуға – 2 617 591 мың теңге;</w:t>
      </w:r>
    </w:p>
    <w:bookmarkEnd w:id="43"/>
    <w:bookmarkStart w:name="z54" w:id="44"/>
    <w:p>
      <w:pPr>
        <w:spacing w:after="0"/>
        <w:ind w:left="0"/>
        <w:jc w:val="both"/>
      </w:pPr>
      <w:r>
        <w:rPr>
          <w:rFonts w:ascii="Times New Roman"/>
          <w:b w:val="false"/>
          <w:i w:val="false"/>
          <w:color w:val="000000"/>
          <w:sz w:val="28"/>
        </w:rPr>
        <w:t>
      инженерлік-коммуникациялық инфрақұрылым құрылысына және жобалық сметалық құжаттамасын жасақтауға – 40 000 мың теңге;</w:t>
      </w:r>
    </w:p>
    <w:bookmarkEnd w:id="44"/>
    <w:p>
      <w:pPr>
        <w:spacing w:after="0"/>
        <w:ind w:left="0"/>
        <w:jc w:val="both"/>
      </w:pPr>
      <w:r>
        <w:rPr>
          <w:rFonts w:ascii="Times New Roman"/>
          <w:b w:val="false"/>
          <w:i w:val="false"/>
          <w:color w:val="000000"/>
          <w:sz w:val="28"/>
        </w:rPr>
        <w:t>
      мәдениет объектілерін дамытуға – 0 мың теңге нысаналы даму трансферттері көзделгені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Атырау облысы Атырау қалалық мәслихатының 20.03.2018 № </w:t>
      </w:r>
      <w:r>
        <w:rPr>
          <w:rFonts w:ascii="Times New Roman"/>
          <w:b w:val="false"/>
          <w:i w:val="false"/>
          <w:color w:val="000000"/>
          <w:sz w:val="28"/>
        </w:rPr>
        <w:t>201</w:t>
      </w:r>
      <w:r>
        <w:rPr>
          <w:rFonts w:ascii="Times New Roman"/>
          <w:b w:val="false"/>
          <w:i w:val="false"/>
          <w:color w:val="ff0000"/>
          <w:sz w:val="28"/>
        </w:rPr>
        <w:t xml:space="preserve">; 28.06.2018 № </w:t>
      </w:r>
      <w:r>
        <w:rPr>
          <w:rFonts w:ascii="Times New Roman"/>
          <w:b w:val="false"/>
          <w:i w:val="false"/>
          <w:color w:val="000000"/>
          <w:sz w:val="28"/>
        </w:rPr>
        <w:t>233</w:t>
      </w:r>
      <w:r>
        <w:rPr>
          <w:rFonts w:ascii="Times New Roman"/>
          <w:b w:val="false"/>
          <w:i w:val="false"/>
          <w:color w:val="ff0000"/>
          <w:sz w:val="28"/>
        </w:rPr>
        <w:t xml:space="preserve">; 26.09.2018 № </w:t>
      </w:r>
      <w:r>
        <w:rPr>
          <w:rFonts w:ascii="Times New Roman"/>
          <w:b w:val="false"/>
          <w:i w:val="false"/>
          <w:color w:val="000000"/>
          <w:sz w:val="28"/>
        </w:rPr>
        <w:t>266</w:t>
      </w:r>
      <w:r>
        <w:rPr>
          <w:rFonts w:ascii="Times New Roman"/>
          <w:b w:val="false"/>
          <w:i w:val="false"/>
          <w:color w:val="ff0000"/>
          <w:sz w:val="28"/>
        </w:rPr>
        <w:t xml:space="preserve"> шешімдерімен (01.01.2018 бастап қолданысқа енгізіледі).</w:t>
      </w:r>
      <w:r>
        <w:br/>
      </w:r>
      <w:r>
        <w:rPr>
          <w:rFonts w:ascii="Times New Roman"/>
          <w:b w:val="false"/>
          <w:i w:val="false"/>
          <w:color w:val="000000"/>
          <w:sz w:val="28"/>
        </w:rPr>
        <w:t>
</w:t>
      </w:r>
    </w:p>
    <w:bookmarkStart w:name="z56" w:id="45"/>
    <w:p>
      <w:pPr>
        <w:spacing w:after="0"/>
        <w:ind w:left="0"/>
        <w:jc w:val="both"/>
      </w:pPr>
      <w:r>
        <w:rPr>
          <w:rFonts w:ascii="Times New Roman"/>
          <w:b w:val="false"/>
          <w:i w:val="false"/>
          <w:color w:val="000000"/>
          <w:sz w:val="28"/>
        </w:rPr>
        <w:t xml:space="preserve">
      11. 2018 жылға арналған қалалық бюджетте ауылдық елді мекендерге жұмыс істеуге және тұруға келген жас мамандарға әлеуметтік қолдау шараларын іске асыру үшін - 342 мың теңге көзделсін. </w:t>
      </w:r>
    </w:p>
    <w:bookmarkEnd w:id="45"/>
    <w:bookmarkStart w:name="z57" w:id="46"/>
    <w:p>
      <w:pPr>
        <w:spacing w:after="0"/>
        <w:ind w:left="0"/>
        <w:jc w:val="both"/>
      </w:pPr>
      <w:r>
        <w:rPr>
          <w:rFonts w:ascii="Times New Roman"/>
          <w:b w:val="false"/>
          <w:i w:val="false"/>
          <w:color w:val="000000"/>
          <w:sz w:val="28"/>
        </w:rPr>
        <w:t xml:space="preserve">
      12. 2018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46"/>
    <w:bookmarkStart w:name="z58" w:id="47"/>
    <w:p>
      <w:pPr>
        <w:spacing w:after="0"/>
        <w:ind w:left="0"/>
        <w:jc w:val="both"/>
      </w:pPr>
      <w:r>
        <w:rPr>
          <w:rFonts w:ascii="Times New Roman"/>
          <w:b w:val="false"/>
          <w:i w:val="false"/>
          <w:color w:val="000000"/>
          <w:sz w:val="28"/>
        </w:rPr>
        <w:t>
      13. Осы шешімнің орындалуын бақылау экономика, бюджет, қаржы, өндіріс пен кәсіпкерлікті дамыту, экология, табиғатты пайдалану мәселелері жөніндегі тұрақты комиссиясына жүктелсін (А. Семгалиев).</w:t>
      </w:r>
    </w:p>
    <w:bookmarkEnd w:id="47"/>
    <w:p>
      <w:pPr>
        <w:spacing w:after="0"/>
        <w:ind w:left="0"/>
        <w:jc w:val="both"/>
      </w:pPr>
      <w:r>
        <w:rPr>
          <w:rFonts w:ascii="Times New Roman"/>
          <w:b w:val="false"/>
          <w:i w:val="false"/>
          <w:color w:val="000000"/>
          <w:sz w:val="28"/>
        </w:rPr>
        <w:t>
      14. Осы шешім 2018 жылдың 1 қаңтарынан бастап қолданысқа енгізіледі.</w:t>
      </w:r>
    </w:p>
    <w:bookmarkStart w:name="z773" w:id="48"/>
    <w:p>
      <w:pPr>
        <w:spacing w:after="0"/>
        <w:ind w:left="0"/>
        <w:jc w:val="both"/>
      </w:pPr>
      <w:r>
        <w:rPr>
          <w:rFonts w:ascii="Times New Roman"/>
          <w:b w:val="false"/>
          <w:i w:val="false"/>
          <w:color w:val="000000"/>
          <w:sz w:val="28"/>
        </w:rPr>
        <w:t>
      15. 2018 жылға қалалық бюджетте облыстық бюджеттен тұрғын үй құрылысын салуға - 13 846 688 мың теңге қарыздардың түсімдері көзделгені ескерілсін.</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15 тармақпен толықтырылды - Атырау облысы Атырау қалалық мәслихатының 20.03.2018 № </w:t>
      </w:r>
      <w:r>
        <w:rPr>
          <w:rFonts w:ascii="Times New Roman"/>
          <w:b w:val="false"/>
          <w:i w:val="false"/>
          <w:color w:val="000000"/>
          <w:sz w:val="28"/>
        </w:rPr>
        <w:t>201</w:t>
      </w:r>
      <w:r>
        <w:rPr>
          <w:rFonts w:ascii="Times New Roman"/>
          <w:b w:val="false"/>
          <w:i w:val="false"/>
          <w:color w:val="ff0000"/>
          <w:sz w:val="28"/>
        </w:rPr>
        <w:t xml:space="preserve"> шешімімен; өзгеріс енгізілді - Атырау облысы Атырау қалалық мәслихатының 26.09.2018 № </w:t>
      </w:r>
      <w:r>
        <w:rPr>
          <w:rFonts w:ascii="Times New Roman"/>
          <w:b w:val="false"/>
          <w:i w:val="false"/>
          <w:color w:val="000000"/>
          <w:sz w:val="28"/>
        </w:rPr>
        <w:t>266</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774" w:id="49"/>
    <w:p>
      <w:pPr>
        <w:spacing w:after="0"/>
        <w:ind w:left="0"/>
        <w:jc w:val="both"/>
      </w:pPr>
      <w:r>
        <w:rPr>
          <w:rFonts w:ascii="Times New Roman"/>
          <w:b w:val="false"/>
          <w:i w:val="false"/>
          <w:color w:val="000000"/>
          <w:sz w:val="28"/>
        </w:rPr>
        <w:t>
      16. 2018 жыға қалалық бюджетте облыстық бюджеттен көлік инфрақұрылымын дамытуға – 7 136 478 мың теңге даму трасферті көзделгені ескерілсін.</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16 тармақпен толықтырылды - Атырау облысы Атырау қалалық мәслихатының 20.03.2018 № </w:t>
      </w:r>
      <w:r>
        <w:rPr>
          <w:rFonts w:ascii="Times New Roman"/>
          <w:b w:val="false"/>
          <w:i w:val="false"/>
          <w:color w:val="000000"/>
          <w:sz w:val="28"/>
        </w:rPr>
        <w:t>201</w:t>
      </w:r>
      <w:r>
        <w:rPr>
          <w:rFonts w:ascii="Times New Roman"/>
          <w:b w:val="false"/>
          <w:i w:val="false"/>
          <w:color w:val="ff0000"/>
          <w:sz w:val="28"/>
        </w:rPr>
        <w:t xml:space="preserve"> шешімімен; өзгеріс енгізілді - Атырау облысы Атырау қалалық мәслихатының 06.12.2018 № </w:t>
      </w:r>
      <w:r>
        <w:rPr>
          <w:rFonts w:ascii="Times New Roman"/>
          <w:b w:val="false"/>
          <w:i w:val="false"/>
          <w:color w:val="000000"/>
          <w:sz w:val="28"/>
        </w:rPr>
        <w:t>291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775" w:id="50"/>
    <w:p>
      <w:pPr>
        <w:spacing w:after="0"/>
        <w:ind w:left="0"/>
        <w:jc w:val="both"/>
      </w:pPr>
      <w:r>
        <w:rPr>
          <w:rFonts w:ascii="Times New Roman"/>
          <w:b w:val="false"/>
          <w:i w:val="false"/>
          <w:color w:val="000000"/>
          <w:sz w:val="28"/>
        </w:rPr>
        <w:t>
      17. 2018 жылға қалалық бюджетте облыстық бюджеттен келесідей көлемдерде:</w:t>
      </w:r>
    </w:p>
    <w:bookmarkEnd w:id="50"/>
    <w:p>
      <w:pPr>
        <w:spacing w:after="0"/>
        <w:ind w:left="0"/>
        <w:jc w:val="both"/>
      </w:pPr>
      <w:r>
        <w:rPr>
          <w:rFonts w:ascii="Times New Roman"/>
          <w:b w:val="false"/>
          <w:i w:val="false"/>
          <w:color w:val="000000"/>
          <w:sz w:val="28"/>
        </w:rPr>
        <w:t>
      білім беру мекемелерін ұстауға – 64 470 мың теңге;</w:t>
      </w:r>
    </w:p>
    <w:p>
      <w:pPr>
        <w:spacing w:after="0"/>
        <w:ind w:left="0"/>
        <w:jc w:val="both"/>
      </w:pPr>
      <w:r>
        <w:rPr>
          <w:rFonts w:ascii="Times New Roman"/>
          <w:b w:val="false"/>
          <w:i w:val="false"/>
          <w:color w:val="000000"/>
          <w:sz w:val="28"/>
        </w:rPr>
        <w:t>
      автокөлік жолдарын орташа жөндеуге – 60 000 мың теңге;</w:t>
      </w:r>
    </w:p>
    <w:p>
      <w:pPr>
        <w:spacing w:after="0"/>
        <w:ind w:left="0"/>
        <w:jc w:val="both"/>
      </w:pPr>
      <w:r>
        <w:rPr>
          <w:rFonts w:ascii="Times New Roman"/>
          <w:b w:val="false"/>
          <w:i w:val="false"/>
          <w:color w:val="000000"/>
          <w:sz w:val="28"/>
        </w:rPr>
        <w:t>
      ветеринария ұйымдарын материалды-техникалық базасын нығайтуға – 23 515 мың теңге ағымдағы нысаналы трансферттері көзделгені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17 тармақпен толықтырылды - Атырау облысы Атырау қалалық мәслихатының 20.03.2018 № </w:t>
      </w:r>
      <w:r>
        <w:rPr>
          <w:rFonts w:ascii="Times New Roman"/>
          <w:b w:val="false"/>
          <w:i w:val="false"/>
          <w:color w:val="000000"/>
          <w:sz w:val="28"/>
        </w:rPr>
        <w:t>201</w:t>
      </w:r>
      <w:r>
        <w:rPr>
          <w:rFonts w:ascii="Times New Roman"/>
          <w:b w:val="false"/>
          <w:i w:val="false"/>
          <w:color w:val="ff0000"/>
          <w:sz w:val="28"/>
        </w:rPr>
        <w:t xml:space="preserve"> шешімімен; өзгеріс енгізілді - Атырау облысы Атырау қалалық мәслихатының 06.12.2018 № </w:t>
      </w:r>
      <w:r>
        <w:rPr>
          <w:rFonts w:ascii="Times New Roman"/>
          <w:b w:val="false"/>
          <w:i w:val="false"/>
          <w:color w:val="000000"/>
          <w:sz w:val="28"/>
        </w:rPr>
        <w:t>291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776" w:id="51"/>
    <w:p>
      <w:pPr>
        <w:spacing w:after="0"/>
        <w:ind w:left="0"/>
        <w:jc w:val="both"/>
      </w:pPr>
      <w:r>
        <w:rPr>
          <w:rFonts w:ascii="Times New Roman"/>
          <w:b w:val="false"/>
          <w:i w:val="false"/>
          <w:color w:val="000000"/>
          <w:sz w:val="28"/>
        </w:rPr>
        <w:t>
      18. 2018 жылға қалалық бюджетте республикалық бюдеттен төмендегідей көлемдерде:</w:t>
      </w:r>
    </w:p>
    <w:bookmarkEnd w:id="51"/>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699 474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79 562 мың теңге ағымдағы нысаналы трансферттері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18 тармақпен толықтырылды - Атырау облысы Атырау қалалық мәслихатының 28.06.2018 № </w:t>
      </w:r>
      <w:r>
        <w:rPr>
          <w:rFonts w:ascii="Times New Roman"/>
          <w:b w:val="false"/>
          <w:i w:val="false"/>
          <w:color w:val="000000"/>
          <w:sz w:val="28"/>
        </w:rPr>
        <w:t>233</w:t>
      </w:r>
      <w:r>
        <w:rPr>
          <w:rFonts w:ascii="Times New Roman"/>
          <w:b w:val="false"/>
          <w:i w:val="false"/>
          <w:color w:val="ff0000"/>
          <w:sz w:val="28"/>
        </w:rPr>
        <w:t xml:space="preserve"> шешімімен; өзгеріс енгізілді - Атырау облысы Атырау қалалық мәслихатының 26.09.2018 № </w:t>
      </w:r>
      <w:r>
        <w:rPr>
          <w:rFonts w:ascii="Times New Roman"/>
          <w:b w:val="false"/>
          <w:i w:val="false"/>
          <w:color w:val="000000"/>
          <w:sz w:val="28"/>
        </w:rPr>
        <w:t>266</w:t>
      </w:r>
      <w:r>
        <w:rPr>
          <w:rFonts w:ascii="Times New Roman"/>
          <w:b w:val="false"/>
          <w:i w:val="false"/>
          <w:color w:val="ff0000"/>
          <w:sz w:val="28"/>
        </w:rPr>
        <w:t xml:space="preserve"> ; 06.12.2018 № </w:t>
      </w:r>
      <w:r>
        <w:rPr>
          <w:rFonts w:ascii="Times New Roman"/>
          <w:b w:val="false"/>
          <w:i w:val="false"/>
          <w:color w:val="000000"/>
          <w:sz w:val="28"/>
        </w:rPr>
        <w:t>291</w:t>
      </w:r>
      <w:r>
        <w:rPr>
          <w:rFonts w:ascii="Times New Roman"/>
          <w:b w:val="false"/>
          <w:i w:val="false"/>
          <w:color w:val="ff0000"/>
          <w:sz w:val="28"/>
        </w:rPr>
        <w:t xml:space="preserve"> шешімдерімен (01.01.2018 бастап қолданысқа енгізіледі).</w:t>
      </w:r>
      <w:r>
        <w:br/>
      </w:r>
      <w:r>
        <w:rPr>
          <w:rFonts w:ascii="Times New Roman"/>
          <w:b w:val="false"/>
          <w:i w:val="false"/>
          <w:color w:val="000000"/>
          <w:sz w:val="28"/>
        </w:rPr>
        <w:t>
</w:t>
      </w:r>
    </w:p>
    <w:bookmarkStart w:name="z777" w:id="52"/>
    <w:p>
      <w:pPr>
        <w:spacing w:after="0"/>
        <w:ind w:left="0"/>
        <w:jc w:val="both"/>
      </w:pPr>
      <w:r>
        <w:rPr>
          <w:rFonts w:ascii="Times New Roman"/>
          <w:b w:val="false"/>
          <w:i w:val="false"/>
          <w:color w:val="000000"/>
          <w:sz w:val="28"/>
        </w:rPr>
        <w:t>
      19. 2018 жылға қалалық бюджетте облыстық бюджеттен жаңа бизнес – идеяларды іске асыру үшін мемлекеттік грандтарды беруге – 722 мың теңге ағымдағы нысаналы трансферттері көзделгені ескерілсін.</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19 тармақпен толықтырылды - Атырау облысы Атырау қалалық мәслихатының 28.06.2018 № </w:t>
      </w:r>
      <w:r>
        <w:rPr>
          <w:rFonts w:ascii="Times New Roman"/>
          <w:b w:val="false"/>
          <w:i w:val="false"/>
          <w:color w:val="000000"/>
          <w:sz w:val="28"/>
        </w:rPr>
        <w:t>233</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778" w:id="53"/>
    <w:p>
      <w:pPr>
        <w:spacing w:after="0"/>
        <w:ind w:left="0"/>
        <w:jc w:val="both"/>
      </w:pPr>
      <w:r>
        <w:rPr>
          <w:rFonts w:ascii="Times New Roman"/>
          <w:b w:val="false"/>
          <w:i w:val="false"/>
          <w:color w:val="000000"/>
          <w:sz w:val="28"/>
        </w:rPr>
        <w:t>
      20. 2018 жылға қалалық бюджетте "Нұрлы жер" тұрғын үй құрылыс бағдарламасы шеңберінде инженерлiк-коммуникациялық инфрақұрылымды жобалау, дамыту және (немесе) жайластыруға – 2 249 957 мың теңге республикалық бюдеттен нысаналы даму трансферттері көзделгені ескерілсін.</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20 тармақпен толықтырылды - Атырау облысы Атырау қалалық мәслихатының 26.09.2018 № </w:t>
      </w:r>
      <w:r>
        <w:rPr>
          <w:rFonts w:ascii="Times New Roman"/>
          <w:b w:val="false"/>
          <w:i w:val="false"/>
          <w:color w:val="000000"/>
          <w:sz w:val="28"/>
        </w:rPr>
        <w:t>266</w:t>
      </w:r>
      <w:r>
        <w:rPr>
          <w:rFonts w:ascii="Times New Roman"/>
          <w:b w:val="false"/>
          <w:i w:val="false"/>
          <w:color w:val="ff0000"/>
          <w:sz w:val="28"/>
        </w:rPr>
        <w:t xml:space="preserve">; 06.12.2018 № </w:t>
      </w:r>
      <w:r>
        <w:rPr>
          <w:rFonts w:ascii="Times New Roman"/>
          <w:b w:val="false"/>
          <w:i w:val="false"/>
          <w:color w:val="000000"/>
          <w:sz w:val="28"/>
        </w:rPr>
        <w:t>291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XVII сессия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Құрман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Әзмұханов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мәслихатының 2017 жылғы 14 желтоқсандағы № 177 шешіміне 1 қосымша</w:t>
            </w:r>
          </w:p>
        </w:tc>
      </w:tr>
    </w:tbl>
    <w:p>
      <w:pPr>
        <w:spacing w:after="0"/>
        <w:ind w:left="0"/>
        <w:jc w:val="left"/>
      </w:pPr>
      <w:r>
        <w:rPr>
          <w:rFonts w:ascii="Times New Roman"/>
          <w:b/>
          <w:i w:val="false"/>
          <w:color w:val="000000"/>
        </w:rPr>
        <w:t xml:space="preserve"> 2018 жылға арналған қалалық бюджет</w:t>
      </w:r>
    </w:p>
    <w:p>
      <w:pPr>
        <w:spacing w:after="0"/>
        <w:ind w:left="0"/>
        <w:jc w:val="both"/>
      </w:pPr>
      <w:r>
        <w:rPr>
          <w:rFonts w:ascii="Times New Roman"/>
          <w:b w:val="false"/>
          <w:i w:val="false"/>
          <w:color w:val="ff0000"/>
          <w:sz w:val="28"/>
        </w:rPr>
        <w:t xml:space="preserve">
      Ескерту. 1-қосымша жаңа редакцияда - Атырау облысы Атырау қалалық мәслихатының 06.12.2018 № </w:t>
      </w:r>
      <w:r>
        <w:rPr>
          <w:rFonts w:ascii="Times New Roman"/>
          <w:b w:val="false"/>
          <w:i w:val="false"/>
          <w:color w:val="ff0000"/>
          <w:sz w:val="28"/>
        </w:rPr>
        <w:t>291</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4"/>
        <w:gridCol w:w="615"/>
        <w:gridCol w:w="6429"/>
        <w:gridCol w:w="36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156 518 453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136 240 330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58 917 153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58 917 153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43 367 502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43 367 502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12 482 830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10 356 241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417 356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1 709 050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19 957 501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18 997 550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314 419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579 255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66 277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896 661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896 661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618 683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618 683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404 969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85 761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85 283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58 657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58 657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259 450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259 450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3 072 046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2 606 358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2 606 358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465 688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430 320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16 801 108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16 801 108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16 801 108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474"/>
        <w:gridCol w:w="1001"/>
        <w:gridCol w:w="1001"/>
        <w:gridCol w:w="6242"/>
        <w:gridCol w:w="28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167 289 107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1 575 913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364 445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24 969</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339 476</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279 729</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59 747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466 332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466 332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55 911</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Жекешелендiру, коммуналдық меншiктi басқару, жекешелендiруден кейiнгi қызмет және осыған байланысты дауларды реттеу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399 789</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28 018</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бюджеттiк жоспарлау бөлiмi</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28 018</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мемлекеттiк жоспарлау жүйесiн қалыптастыру және дамыту саласындағы мемлекеттiк саясатты iске асыру жөнiндегi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28 018</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717 118</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577 740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154 367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228 773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194 600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40 987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39 670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98 391</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82 971</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24 111</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22 359</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22 359</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22 359</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857 862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699 005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699 005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699 005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158 857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158 857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158 857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21 590 403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3 981 233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3 883 840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3 179 535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бiлiм беру ұйымдарында мемлекеттiк бiлiм беру тапсырысын iске асыруға</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704 305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97 393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97 393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15 073 403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13 162 164</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12 480 642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бiлiм беру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681 522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484 776</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484 776</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1 426 463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1 426 463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2 535 767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2 535 767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69 384</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1 296 642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баланы (жетiм балаларды) және ата-аналарының қамқорынсыз қалған баланы (балаларды) күтiп-ұстауға қамқоршыларға (қорғаншыларға) ай сайынғы ақшалай қаражат төлемі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62 112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(балаларды)асырап алғаны үшін Қазақстан азаматтарына біржолғы ақша қаражатын төлеуге арналған төлемдер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психологиялық-медициналық-педогогикалық консультациялық көмек көрсету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1 088 175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2 343 102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191 140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5 086</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5 086</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186 054</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атаулы әлеуметтiк көмек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186 054</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2 011 288</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378 249</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өкiлдi органдардың шешiмi бойынша бiлiм беру ұйымдарының күндiзгi оқу нысанында оқитындар мен тәрбиеленушiлердi қоғамдық көлiкте (таксиден басқа) жеңiлдiкпен жол жүру түрiнде әлеуметтiк қолдау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378 249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6"/>
        <w:gridCol w:w="1109"/>
        <w:gridCol w:w="1109"/>
        <w:gridCol w:w="5879"/>
        <w:gridCol w:w="2861"/>
      </w:tblGrid>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1 633 039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603 746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тәрбиеленiп оқытылатын мүгедек балаларды материалдық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558 502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Белгiленген тұрғылықты жерi жоқ тұлғаларды әлеуметтiк бейiмдеу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Мүгедектердi оңалту жеке бағдарламасына сәйкес, мұқтаж мүгедектердi мiндеттi гигиеналық құралдармен және ымдау тiлi мамандарының қызмет көрсетуiн, жеке көмекшiлермен қамтамасыз ету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229 439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қызметiн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әлеуметтiк төлемдердi есептеу, төлеу мен жеткiзу бойынша қызметтерге ақы төлеу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31 101 735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26 628 957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2 977 060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2 894 844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тұрғын үй қорының сақталуын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697"/>
        <w:gridCol w:w="1469"/>
        <w:gridCol w:w="1469"/>
        <w:gridCol w:w="3794"/>
        <w:gridCol w:w="3790"/>
      </w:tblGrid>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54"/>
          <w:p>
            <w:pPr>
              <w:spacing w:after="20"/>
              <w:ind w:left="20"/>
              <w:jc w:val="both"/>
            </w:pPr>
            <w:r>
              <w:rPr>
                <w:rFonts w:ascii="Times New Roman"/>
                <w:b w:val="false"/>
                <w:i w:val="false"/>
                <w:color w:val="000000"/>
                <w:sz w:val="20"/>
              </w:rPr>
              <w:t>
9 100</w:t>
            </w:r>
            <w:r>
              <w:br/>
            </w:r>
            <w:r>
              <w:rPr>
                <w:rFonts w:ascii="Times New Roman"/>
                <w:b w:val="false"/>
                <w:i w:val="false"/>
                <w:color w:val="000000"/>
                <w:sz w:val="20"/>
              </w:rPr>
              <w:t>
 </w:t>
            </w:r>
          </w:p>
          <w:bookmarkEnd w:id="54"/>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123 403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123 403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23 507 644</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20 492 375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Инженерлiк-коммуникациялық инфрақұрылымды жобалау, дамыту және (немесе)жайластыру</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2 993 309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1 734 836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1 071 888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145 955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88 907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158 139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678 887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662 948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643 417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8 931</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2 737 942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2 737 942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635 747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978 585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1 120 412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1 528 459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467 803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467 803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467 803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382"/>
        <w:gridCol w:w="1382"/>
        <w:gridCol w:w="4302"/>
        <w:gridCol w:w="3200"/>
      </w:tblGrid>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246 845</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167 049</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87 884</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72 565</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79 796</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79 796</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158 033</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129 733</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118 439</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11 294</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655 778</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604 580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39 287</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479 501</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85 792</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51 198</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42 191</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3 412 854</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3 412 854</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3 412 854</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3 412 854</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407 609</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366 740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697"/>
        <w:gridCol w:w="1469"/>
        <w:gridCol w:w="1469"/>
        <w:gridCol w:w="3794"/>
        <w:gridCol w:w="3790"/>
      </w:tblGrid>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21 181</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211 634</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211 634</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133 925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41 846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23 515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жанурлардан алынатын өнімдер мен шикізаттың құнын иелеріне өтеу</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6 344</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40 869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40 869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40 869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220 512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220 512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135 339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134 667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85 173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67 947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21 559 256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21 559 256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21 559 256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17 377 422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679"/>
        <w:gridCol w:w="1431"/>
        <w:gridCol w:w="1431"/>
        <w:gridCol w:w="4013"/>
        <w:gridCol w:w="369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1 809 602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2 372 232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861 804</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861 804</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861 804</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861 804</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25 473</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25 473</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25 473</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25 473</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81 780 014</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81 780 014</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81 780 014</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81 025 070</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657 278</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77 997</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756"/>
        <w:gridCol w:w="1594"/>
        <w:gridCol w:w="1594"/>
        <w:gridCol w:w="4118"/>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695 327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695 327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695 327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695 327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646 338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646 338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1457"/>
        <w:gridCol w:w="939"/>
        <w:gridCol w:w="3514"/>
        <w:gridCol w:w="54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 (профициті)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-11 465 981</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11 465 981</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13 846 688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13 846 688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13 846 688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13 846 688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13 846 688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806"/>
        <w:gridCol w:w="1700"/>
        <w:gridCol w:w="1701"/>
        <w:gridCol w:w="2899"/>
        <w:gridCol w:w="39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2 808 051</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2 808 051</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2 808 051</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2 808 051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1770"/>
        <w:gridCol w:w="56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427 344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427 344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427 344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427 344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мәслихатының 2017 жылғы 14 желтоқсандағы № 177 шешіміне 2 қосымша</w:t>
            </w:r>
          </w:p>
        </w:tc>
      </w:tr>
    </w:tbl>
    <w:bookmarkStart w:name="z325" w:id="55"/>
    <w:p>
      <w:pPr>
        <w:spacing w:after="0"/>
        <w:ind w:left="0"/>
        <w:jc w:val="left"/>
      </w:pPr>
      <w:r>
        <w:rPr>
          <w:rFonts w:ascii="Times New Roman"/>
          <w:b/>
          <w:i w:val="false"/>
          <w:color w:val="000000"/>
        </w:rPr>
        <w:t xml:space="preserve"> 2019 жылға арналған қалалық бюджет</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4"/>
        <w:gridCol w:w="615"/>
        <w:gridCol w:w="6429"/>
        <w:gridCol w:w="36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56"/>
          <w:p>
            <w:pPr>
              <w:spacing w:after="20"/>
              <w:ind w:left="20"/>
              <w:jc w:val="both"/>
            </w:pPr>
            <w:r>
              <w:rPr>
                <w:rFonts w:ascii="Times New Roman"/>
                <w:b w:val="false"/>
                <w:i w:val="false"/>
                <w:color w:val="000000"/>
                <w:sz w:val="20"/>
              </w:rPr>
              <w:t>
Санаты</w:t>
            </w:r>
          </w:p>
          <w:bookmarkEnd w:id="56"/>
        </w:tc>
        <w:tc>
          <w:tcPr>
            <w:tcW w:w="3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57"/>
          <w:p>
            <w:pPr>
              <w:spacing w:after="20"/>
              <w:ind w:left="20"/>
              <w:jc w:val="both"/>
            </w:pPr>
            <w:r>
              <w:rPr>
                <w:rFonts w:ascii="Times New Roman"/>
                <w:b w:val="false"/>
                <w:i w:val="false"/>
                <w:color w:val="000000"/>
                <w:sz w:val="20"/>
              </w:rPr>
              <w:t>
 </w:t>
            </w:r>
          </w:p>
          <w:bookmarkEnd w:id="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58"/>
          <w:p>
            <w:pPr>
              <w:spacing w:after="20"/>
              <w:ind w:left="20"/>
              <w:jc w:val="both"/>
            </w:pPr>
            <w:r>
              <w:rPr>
                <w:rFonts w:ascii="Times New Roman"/>
                <w:b w:val="false"/>
                <w:i w:val="false"/>
                <w:color w:val="000000"/>
                <w:sz w:val="20"/>
              </w:rPr>
              <w:t>
 </w:t>
            </w:r>
          </w:p>
          <w:bookmarkEnd w:id="58"/>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59"/>
          <w:p>
            <w:pPr>
              <w:spacing w:after="20"/>
              <w:ind w:left="20"/>
              <w:jc w:val="both"/>
            </w:pPr>
            <w:r>
              <w:rPr>
                <w:rFonts w:ascii="Times New Roman"/>
                <w:b w:val="false"/>
                <w:i w:val="false"/>
                <w:color w:val="000000"/>
                <w:sz w:val="20"/>
              </w:rPr>
              <w:t>
 </w:t>
            </w:r>
          </w:p>
          <w:bookmarkEnd w:id="59"/>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60"/>
          <w:p>
            <w:pPr>
              <w:spacing w:after="20"/>
              <w:ind w:left="20"/>
              <w:jc w:val="both"/>
            </w:pPr>
            <w:r>
              <w:rPr>
                <w:rFonts w:ascii="Times New Roman"/>
                <w:b w:val="false"/>
                <w:i w:val="false"/>
                <w:color w:val="000000"/>
                <w:sz w:val="20"/>
              </w:rPr>
              <w:t>
1</w:t>
            </w:r>
          </w:p>
          <w:bookmarkEnd w:id="60"/>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61"/>
          <w:p>
            <w:pPr>
              <w:spacing w:after="20"/>
              <w:ind w:left="20"/>
              <w:jc w:val="both"/>
            </w:pPr>
            <w:r>
              <w:rPr>
                <w:rFonts w:ascii="Times New Roman"/>
                <w:b w:val="false"/>
                <w:i w:val="false"/>
                <w:color w:val="000000"/>
                <w:sz w:val="20"/>
              </w:rPr>
              <w:t>
 </w:t>
            </w:r>
          </w:p>
          <w:bookmarkEnd w:id="61"/>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115 271 913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62"/>
          <w:p>
            <w:pPr>
              <w:spacing w:after="20"/>
              <w:ind w:left="20"/>
              <w:jc w:val="both"/>
            </w:pPr>
            <w:r>
              <w:rPr>
                <w:rFonts w:ascii="Times New Roman"/>
                <w:b w:val="false"/>
                <w:i w:val="false"/>
                <w:color w:val="000000"/>
                <w:sz w:val="20"/>
              </w:rPr>
              <w:t>
1</w:t>
            </w:r>
          </w:p>
          <w:bookmarkEnd w:id="62"/>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114 121 423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63"/>
          <w:p>
            <w:pPr>
              <w:spacing w:after="20"/>
              <w:ind w:left="20"/>
              <w:jc w:val="both"/>
            </w:pPr>
            <w:r>
              <w:rPr>
                <w:rFonts w:ascii="Times New Roman"/>
                <w:b w:val="false"/>
                <w:i w:val="false"/>
                <w:color w:val="000000"/>
                <w:sz w:val="20"/>
              </w:rPr>
              <w:t>
 </w:t>
            </w:r>
          </w:p>
          <w:bookmarkEnd w:id="63"/>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40 171 150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64"/>
          <w:p>
            <w:pPr>
              <w:spacing w:after="20"/>
              <w:ind w:left="20"/>
              <w:jc w:val="both"/>
            </w:pPr>
            <w:r>
              <w:rPr>
                <w:rFonts w:ascii="Times New Roman"/>
                <w:b w:val="false"/>
                <w:i w:val="false"/>
                <w:color w:val="000000"/>
                <w:sz w:val="20"/>
              </w:rPr>
              <w:t>
 </w:t>
            </w:r>
          </w:p>
          <w:bookmarkEnd w:id="64"/>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40 171 150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65"/>
          <w:p>
            <w:pPr>
              <w:spacing w:after="20"/>
              <w:ind w:left="20"/>
              <w:jc w:val="both"/>
            </w:pPr>
            <w:r>
              <w:rPr>
                <w:rFonts w:ascii="Times New Roman"/>
                <w:b w:val="false"/>
                <w:i w:val="false"/>
                <w:color w:val="000000"/>
                <w:sz w:val="20"/>
              </w:rPr>
              <w:t>
 </w:t>
            </w:r>
          </w:p>
          <w:bookmarkEnd w:id="65"/>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35 815 940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66"/>
          <w:p>
            <w:pPr>
              <w:spacing w:after="20"/>
              <w:ind w:left="20"/>
              <w:jc w:val="both"/>
            </w:pPr>
            <w:r>
              <w:rPr>
                <w:rFonts w:ascii="Times New Roman"/>
                <w:b w:val="false"/>
                <w:i w:val="false"/>
                <w:color w:val="000000"/>
                <w:sz w:val="20"/>
              </w:rPr>
              <w:t>
 </w:t>
            </w:r>
          </w:p>
          <w:bookmarkEnd w:id="66"/>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35 815 940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67"/>
          <w:p>
            <w:pPr>
              <w:spacing w:after="20"/>
              <w:ind w:left="20"/>
              <w:jc w:val="both"/>
            </w:pPr>
            <w:r>
              <w:rPr>
                <w:rFonts w:ascii="Times New Roman"/>
                <w:b w:val="false"/>
                <w:i w:val="false"/>
                <w:color w:val="000000"/>
                <w:sz w:val="20"/>
              </w:rPr>
              <w:t>
 </w:t>
            </w:r>
          </w:p>
          <w:bookmarkEnd w:id="67"/>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8 002 195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68"/>
          <w:p>
            <w:pPr>
              <w:spacing w:after="20"/>
              <w:ind w:left="20"/>
              <w:jc w:val="both"/>
            </w:pPr>
            <w:r>
              <w:rPr>
                <w:rFonts w:ascii="Times New Roman"/>
                <w:b w:val="false"/>
                <w:i w:val="false"/>
                <w:color w:val="000000"/>
                <w:sz w:val="20"/>
              </w:rPr>
              <w:t>
 </w:t>
            </w:r>
          </w:p>
          <w:bookmarkEnd w:id="68"/>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6 374 898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69"/>
          <w:p>
            <w:pPr>
              <w:spacing w:after="20"/>
              <w:ind w:left="20"/>
              <w:jc w:val="both"/>
            </w:pPr>
            <w:r>
              <w:rPr>
                <w:rFonts w:ascii="Times New Roman"/>
                <w:b w:val="false"/>
                <w:i w:val="false"/>
                <w:color w:val="000000"/>
                <w:sz w:val="20"/>
              </w:rPr>
              <w:t>
 </w:t>
            </w:r>
          </w:p>
          <w:bookmarkEnd w:id="69"/>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432 664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70"/>
          <w:p>
            <w:pPr>
              <w:spacing w:after="20"/>
              <w:ind w:left="20"/>
              <w:jc w:val="both"/>
            </w:pPr>
            <w:r>
              <w:rPr>
                <w:rFonts w:ascii="Times New Roman"/>
                <w:b w:val="false"/>
                <w:i w:val="false"/>
                <w:color w:val="000000"/>
                <w:sz w:val="20"/>
              </w:rPr>
              <w:t>
 </w:t>
            </w:r>
          </w:p>
          <w:bookmarkEnd w:id="70"/>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1 194 190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71"/>
          <w:p>
            <w:pPr>
              <w:spacing w:after="20"/>
              <w:ind w:left="20"/>
              <w:jc w:val="both"/>
            </w:pPr>
            <w:r>
              <w:rPr>
                <w:rFonts w:ascii="Times New Roman"/>
                <w:b w:val="false"/>
                <w:i w:val="false"/>
                <w:color w:val="000000"/>
                <w:sz w:val="20"/>
              </w:rPr>
              <w:t>
 </w:t>
            </w:r>
          </w:p>
          <w:bookmarkEnd w:id="71"/>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72"/>
          <w:p>
            <w:pPr>
              <w:spacing w:after="20"/>
              <w:ind w:left="20"/>
              <w:jc w:val="both"/>
            </w:pPr>
            <w:r>
              <w:rPr>
                <w:rFonts w:ascii="Times New Roman"/>
                <w:b w:val="false"/>
                <w:i w:val="false"/>
                <w:color w:val="000000"/>
                <w:sz w:val="20"/>
              </w:rPr>
              <w:t>
 </w:t>
            </w:r>
          </w:p>
          <w:bookmarkEnd w:id="72"/>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26 024 794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73"/>
          <w:p>
            <w:pPr>
              <w:spacing w:after="20"/>
              <w:ind w:left="20"/>
              <w:jc w:val="both"/>
            </w:pPr>
            <w:r>
              <w:rPr>
                <w:rFonts w:ascii="Times New Roman"/>
                <w:b w:val="false"/>
                <w:i w:val="false"/>
                <w:color w:val="000000"/>
                <w:sz w:val="20"/>
              </w:rPr>
              <w:t>
 </w:t>
            </w:r>
          </w:p>
          <w:bookmarkEnd w:id="73"/>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25 032 922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74"/>
          <w:p>
            <w:pPr>
              <w:spacing w:after="20"/>
              <w:ind w:left="20"/>
              <w:jc w:val="both"/>
            </w:pPr>
            <w:r>
              <w:rPr>
                <w:rFonts w:ascii="Times New Roman"/>
                <w:b w:val="false"/>
                <w:i w:val="false"/>
                <w:color w:val="000000"/>
                <w:sz w:val="20"/>
              </w:rPr>
              <w:t>
 </w:t>
            </w:r>
          </w:p>
          <w:bookmarkEnd w:id="74"/>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277 919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75"/>
          <w:p>
            <w:pPr>
              <w:spacing w:after="20"/>
              <w:ind w:left="20"/>
              <w:jc w:val="both"/>
            </w:pPr>
            <w:r>
              <w:rPr>
                <w:rFonts w:ascii="Times New Roman"/>
                <w:b w:val="false"/>
                <w:i w:val="false"/>
                <w:color w:val="000000"/>
                <w:sz w:val="20"/>
              </w:rPr>
              <w:t>
 </w:t>
            </w:r>
          </w:p>
          <w:bookmarkEnd w:id="75"/>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662 676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76"/>
          <w:p>
            <w:pPr>
              <w:spacing w:after="20"/>
              <w:ind w:left="20"/>
              <w:jc w:val="both"/>
            </w:pPr>
            <w:r>
              <w:rPr>
                <w:rFonts w:ascii="Times New Roman"/>
                <w:b w:val="false"/>
                <w:i w:val="false"/>
                <w:color w:val="000000"/>
                <w:sz w:val="20"/>
              </w:rPr>
              <w:t>
 </w:t>
            </w:r>
          </w:p>
          <w:bookmarkEnd w:id="76"/>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51 277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77"/>
          <w:p>
            <w:pPr>
              <w:spacing w:after="20"/>
              <w:ind w:left="20"/>
              <w:jc w:val="both"/>
            </w:pPr>
            <w:r>
              <w:rPr>
                <w:rFonts w:ascii="Times New Roman"/>
                <w:b w:val="false"/>
                <w:i w:val="false"/>
                <w:color w:val="000000"/>
                <w:sz w:val="20"/>
              </w:rPr>
              <w:t>
 </w:t>
            </w:r>
          </w:p>
          <w:bookmarkEnd w:id="77"/>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3 496 661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78"/>
          <w:p>
            <w:pPr>
              <w:spacing w:after="20"/>
              <w:ind w:left="20"/>
              <w:jc w:val="both"/>
            </w:pPr>
            <w:r>
              <w:rPr>
                <w:rFonts w:ascii="Times New Roman"/>
                <w:b w:val="false"/>
                <w:i w:val="false"/>
                <w:color w:val="000000"/>
                <w:sz w:val="20"/>
              </w:rPr>
              <w:t>
 </w:t>
            </w:r>
          </w:p>
          <w:bookmarkEnd w:id="78"/>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3 496 661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79"/>
          <w:p>
            <w:pPr>
              <w:spacing w:after="20"/>
              <w:ind w:left="20"/>
              <w:jc w:val="both"/>
            </w:pPr>
            <w:r>
              <w:rPr>
                <w:rFonts w:ascii="Times New Roman"/>
                <w:b w:val="false"/>
                <w:i w:val="false"/>
                <w:color w:val="000000"/>
                <w:sz w:val="20"/>
              </w:rPr>
              <w:t>
 </w:t>
            </w:r>
          </w:p>
          <w:bookmarkEnd w:id="79"/>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610 683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80"/>
          <w:p>
            <w:pPr>
              <w:spacing w:after="20"/>
              <w:ind w:left="20"/>
              <w:jc w:val="both"/>
            </w:pPr>
            <w:r>
              <w:rPr>
                <w:rFonts w:ascii="Times New Roman"/>
                <w:b w:val="false"/>
                <w:i w:val="false"/>
                <w:color w:val="000000"/>
                <w:sz w:val="20"/>
              </w:rPr>
              <w:t>
 </w:t>
            </w:r>
          </w:p>
          <w:bookmarkEnd w:id="80"/>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610 683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81"/>
          <w:p>
            <w:pPr>
              <w:spacing w:after="20"/>
              <w:ind w:left="20"/>
              <w:jc w:val="both"/>
            </w:pPr>
            <w:r>
              <w:rPr>
                <w:rFonts w:ascii="Times New Roman"/>
                <w:b w:val="false"/>
                <w:i w:val="false"/>
                <w:color w:val="000000"/>
                <w:sz w:val="20"/>
              </w:rPr>
              <w:t>
2</w:t>
            </w:r>
          </w:p>
          <w:bookmarkEnd w:id="81"/>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490 218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82"/>
          <w:p>
            <w:pPr>
              <w:spacing w:after="20"/>
              <w:ind w:left="20"/>
              <w:jc w:val="both"/>
            </w:pPr>
            <w:r>
              <w:rPr>
                <w:rFonts w:ascii="Times New Roman"/>
                <w:b w:val="false"/>
                <w:i w:val="false"/>
                <w:color w:val="000000"/>
                <w:sz w:val="20"/>
              </w:rPr>
              <w:t>
 </w:t>
            </w:r>
          </w:p>
          <w:bookmarkEnd w:id="82"/>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88 019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83"/>
          <w:p>
            <w:pPr>
              <w:spacing w:after="20"/>
              <w:ind w:left="20"/>
              <w:jc w:val="both"/>
            </w:pPr>
            <w:r>
              <w:rPr>
                <w:rFonts w:ascii="Times New Roman"/>
                <w:b w:val="false"/>
                <w:i w:val="false"/>
                <w:color w:val="000000"/>
                <w:sz w:val="20"/>
              </w:rPr>
              <w:t>
 </w:t>
            </w:r>
          </w:p>
          <w:bookmarkEnd w:id="83"/>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88 019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84"/>
          <w:p>
            <w:pPr>
              <w:spacing w:after="20"/>
              <w:ind w:left="20"/>
              <w:jc w:val="both"/>
            </w:pPr>
            <w:r>
              <w:rPr>
                <w:rFonts w:ascii="Times New Roman"/>
                <w:b w:val="false"/>
                <w:i w:val="false"/>
                <w:color w:val="000000"/>
                <w:sz w:val="20"/>
              </w:rPr>
              <w:t>
 </w:t>
            </w:r>
          </w:p>
          <w:bookmarkEnd w:id="84"/>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85"/>
          <w:p>
            <w:pPr>
              <w:spacing w:after="20"/>
              <w:ind w:left="20"/>
              <w:jc w:val="both"/>
            </w:pPr>
            <w:r>
              <w:rPr>
                <w:rFonts w:ascii="Times New Roman"/>
                <w:b w:val="false"/>
                <w:i w:val="false"/>
                <w:color w:val="000000"/>
                <w:sz w:val="20"/>
              </w:rPr>
              <w:t>
 </w:t>
            </w:r>
          </w:p>
          <w:bookmarkEnd w:id="85"/>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86"/>
          <w:p>
            <w:pPr>
              <w:spacing w:after="20"/>
              <w:ind w:left="20"/>
              <w:jc w:val="both"/>
            </w:pPr>
            <w:r>
              <w:rPr>
                <w:rFonts w:ascii="Times New Roman"/>
                <w:b w:val="false"/>
                <w:i w:val="false"/>
                <w:color w:val="000000"/>
                <w:sz w:val="20"/>
              </w:rPr>
              <w:t>
 </w:t>
            </w:r>
          </w:p>
          <w:bookmarkEnd w:id="86"/>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87"/>
          <w:p>
            <w:pPr>
              <w:spacing w:after="20"/>
              <w:ind w:left="20"/>
              <w:jc w:val="both"/>
            </w:pPr>
            <w:r>
              <w:rPr>
                <w:rFonts w:ascii="Times New Roman"/>
                <w:b w:val="false"/>
                <w:i w:val="false"/>
                <w:color w:val="000000"/>
                <w:sz w:val="20"/>
              </w:rPr>
              <w:t>
 </w:t>
            </w:r>
          </w:p>
          <w:bookmarkEnd w:id="87"/>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88"/>
          <w:p>
            <w:pPr>
              <w:spacing w:after="20"/>
              <w:ind w:left="20"/>
              <w:jc w:val="both"/>
            </w:pPr>
            <w:r>
              <w:rPr>
                <w:rFonts w:ascii="Times New Roman"/>
                <w:b w:val="false"/>
                <w:i w:val="false"/>
                <w:color w:val="000000"/>
                <w:sz w:val="20"/>
              </w:rPr>
              <w:t>
 </w:t>
            </w:r>
          </w:p>
          <w:bookmarkEnd w:id="88"/>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34 157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89"/>
          <w:p>
            <w:pPr>
              <w:spacing w:after="20"/>
              <w:ind w:left="20"/>
              <w:jc w:val="both"/>
            </w:pPr>
            <w:r>
              <w:rPr>
                <w:rFonts w:ascii="Times New Roman"/>
                <w:b w:val="false"/>
                <w:i w:val="false"/>
                <w:color w:val="000000"/>
                <w:sz w:val="20"/>
              </w:rPr>
              <w:t>
 </w:t>
            </w:r>
          </w:p>
          <w:bookmarkEnd w:id="89"/>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34 157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90"/>
          <w:p>
            <w:pPr>
              <w:spacing w:after="20"/>
              <w:ind w:left="20"/>
              <w:jc w:val="both"/>
            </w:pPr>
            <w:r>
              <w:rPr>
                <w:rFonts w:ascii="Times New Roman"/>
                <w:b w:val="false"/>
                <w:i w:val="false"/>
                <w:color w:val="000000"/>
                <w:sz w:val="20"/>
              </w:rPr>
              <w:t>
 </w:t>
            </w:r>
          </w:p>
          <w:bookmarkEnd w:id="90"/>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366 850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91"/>
          <w:p>
            <w:pPr>
              <w:spacing w:after="20"/>
              <w:ind w:left="20"/>
              <w:jc w:val="both"/>
            </w:pPr>
            <w:r>
              <w:rPr>
                <w:rFonts w:ascii="Times New Roman"/>
                <w:b w:val="false"/>
                <w:i w:val="false"/>
                <w:color w:val="000000"/>
                <w:sz w:val="20"/>
              </w:rPr>
              <w:t>
 </w:t>
            </w:r>
          </w:p>
          <w:bookmarkEnd w:id="91"/>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366 850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92"/>
          <w:p>
            <w:pPr>
              <w:spacing w:after="20"/>
              <w:ind w:left="20"/>
              <w:jc w:val="both"/>
            </w:pPr>
            <w:r>
              <w:rPr>
                <w:rFonts w:ascii="Times New Roman"/>
                <w:b w:val="false"/>
                <w:i w:val="false"/>
                <w:color w:val="000000"/>
                <w:sz w:val="20"/>
              </w:rPr>
              <w:t>
3</w:t>
            </w:r>
          </w:p>
          <w:bookmarkEnd w:id="92"/>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660 272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93"/>
          <w:p>
            <w:pPr>
              <w:spacing w:after="20"/>
              <w:ind w:left="20"/>
              <w:jc w:val="both"/>
            </w:pPr>
            <w:r>
              <w:rPr>
                <w:rFonts w:ascii="Times New Roman"/>
                <w:b w:val="false"/>
                <w:i w:val="false"/>
                <w:color w:val="000000"/>
                <w:sz w:val="20"/>
              </w:rPr>
              <w:t>
 </w:t>
            </w:r>
          </w:p>
          <w:bookmarkEnd w:id="93"/>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94"/>
          <w:p>
            <w:pPr>
              <w:spacing w:after="20"/>
              <w:ind w:left="20"/>
              <w:jc w:val="both"/>
            </w:pPr>
            <w:r>
              <w:rPr>
                <w:rFonts w:ascii="Times New Roman"/>
                <w:b w:val="false"/>
                <w:i w:val="false"/>
                <w:color w:val="000000"/>
                <w:sz w:val="20"/>
              </w:rPr>
              <w:t>
 </w:t>
            </w:r>
          </w:p>
          <w:bookmarkEnd w:id="94"/>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95"/>
          <w:p>
            <w:pPr>
              <w:spacing w:after="20"/>
              <w:ind w:left="20"/>
              <w:jc w:val="both"/>
            </w:pPr>
            <w:r>
              <w:rPr>
                <w:rFonts w:ascii="Times New Roman"/>
                <w:b w:val="false"/>
                <w:i w:val="false"/>
                <w:color w:val="000000"/>
                <w:sz w:val="20"/>
              </w:rPr>
              <w:t>
 </w:t>
            </w:r>
          </w:p>
          <w:bookmarkEnd w:id="95"/>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651 988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96"/>
          <w:p>
            <w:pPr>
              <w:spacing w:after="20"/>
              <w:ind w:left="20"/>
              <w:jc w:val="both"/>
            </w:pPr>
            <w:r>
              <w:rPr>
                <w:rFonts w:ascii="Times New Roman"/>
                <w:b w:val="false"/>
                <w:i w:val="false"/>
                <w:color w:val="000000"/>
                <w:sz w:val="20"/>
              </w:rPr>
              <w:t>
 </w:t>
            </w:r>
          </w:p>
          <w:bookmarkEnd w:id="96"/>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630 320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97"/>
          <w:p>
            <w:pPr>
              <w:spacing w:after="20"/>
              <w:ind w:left="20"/>
              <w:jc w:val="both"/>
            </w:pPr>
            <w:r>
              <w:rPr>
                <w:rFonts w:ascii="Times New Roman"/>
                <w:b w:val="false"/>
                <w:i w:val="false"/>
                <w:color w:val="000000"/>
                <w:sz w:val="20"/>
              </w:rPr>
              <w:t>
 </w:t>
            </w:r>
          </w:p>
          <w:bookmarkEnd w:id="97"/>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721"/>
        <w:gridCol w:w="980"/>
        <w:gridCol w:w="980"/>
        <w:gridCol w:w="6112"/>
        <w:gridCol w:w="27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98"/>
          <w:p>
            <w:pPr>
              <w:spacing w:after="20"/>
              <w:ind w:left="20"/>
              <w:jc w:val="both"/>
            </w:pPr>
            <w:r>
              <w:rPr>
                <w:rFonts w:ascii="Times New Roman"/>
                <w:b w:val="false"/>
                <w:i w:val="false"/>
                <w:color w:val="000000"/>
                <w:sz w:val="20"/>
              </w:rPr>
              <w:t>
Функционалдық топ</w:t>
            </w:r>
          </w:p>
          <w:bookmarkEnd w:id="98"/>
        </w:tc>
        <w:tc>
          <w:tcPr>
            <w:tcW w:w="2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99"/>
          <w:p>
            <w:pPr>
              <w:spacing w:after="20"/>
              <w:ind w:left="20"/>
              <w:jc w:val="both"/>
            </w:pPr>
            <w:r>
              <w:rPr>
                <w:rFonts w:ascii="Times New Roman"/>
                <w:b w:val="false"/>
                <w:i w:val="false"/>
                <w:color w:val="000000"/>
                <w:sz w:val="20"/>
              </w:rPr>
              <w:t>
 </w:t>
            </w:r>
          </w:p>
          <w:bookmarkEnd w:id="9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00"/>
          <w:p>
            <w:pPr>
              <w:spacing w:after="20"/>
              <w:ind w:left="20"/>
              <w:jc w:val="both"/>
            </w:pPr>
            <w:r>
              <w:rPr>
                <w:rFonts w:ascii="Times New Roman"/>
                <w:b w:val="false"/>
                <w:i w:val="false"/>
                <w:color w:val="000000"/>
                <w:sz w:val="20"/>
              </w:rPr>
              <w:t>
 </w:t>
            </w:r>
          </w:p>
          <w:bookmarkEnd w:id="10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01"/>
          <w:p>
            <w:pPr>
              <w:spacing w:after="20"/>
              <w:ind w:left="20"/>
              <w:jc w:val="both"/>
            </w:pPr>
            <w:r>
              <w:rPr>
                <w:rFonts w:ascii="Times New Roman"/>
                <w:b w:val="false"/>
                <w:i w:val="false"/>
                <w:color w:val="000000"/>
                <w:sz w:val="20"/>
              </w:rPr>
              <w:t>
 </w:t>
            </w:r>
          </w:p>
          <w:bookmarkEnd w:id="10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02"/>
          <w:p>
            <w:pPr>
              <w:spacing w:after="20"/>
              <w:ind w:left="20"/>
              <w:jc w:val="both"/>
            </w:pPr>
            <w:r>
              <w:rPr>
                <w:rFonts w:ascii="Times New Roman"/>
                <w:b w:val="false"/>
                <w:i w:val="false"/>
                <w:color w:val="000000"/>
                <w:sz w:val="20"/>
              </w:rPr>
              <w:t>
 </w:t>
            </w:r>
          </w:p>
          <w:bookmarkEnd w:id="10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03"/>
          <w:p>
            <w:pPr>
              <w:spacing w:after="20"/>
              <w:ind w:left="20"/>
              <w:jc w:val="both"/>
            </w:pPr>
            <w:r>
              <w:rPr>
                <w:rFonts w:ascii="Times New Roman"/>
                <w:b w:val="false"/>
                <w:i w:val="false"/>
                <w:color w:val="000000"/>
                <w:sz w:val="20"/>
              </w:rPr>
              <w:t>
1</w:t>
            </w:r>
          </w:p>
          <w:bookmarkEnd w:id="10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04"/>
          <w:p>
            <w:pPr>
              <w:spacing w:after="20"/>
              <w:ind w:left="20"/>
              <w:jc w:val="both"/>
            </w:pPr>
            <w:r>
              <w:rPr>
                <w:rFonts w:ascii="Times New Roman"/>
                <w:b w:val="false"/>
                <w:i w:val="false"/>
                <w:color w:val="000000"/>
                <w:sz w:val="20"/>
              </w:rPr>
              <w:t>
 </w:t>
            </w:r>
          </w:p>
          <w:bookmarkEnd w:id="10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115 271 913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105"/>
          <w:p>
            <w:pPr>
              <w:spacing w:after="20"/>
              <w:ind w:left="20"/>
              <w:jc w:val="both"/>
            </w:pPr>
            <w:r>
              <w:rPr>
                <w:rFonts w:ascii="Times New Roman"/>
                <w:b w:val="false"/>
                <w:i w:val="false"/>
                <w:color w:val="000000"/>
                <w:sz w:val="20"/>
              </w:rPr>
              <w:t>
01</w:t>
            </w:r>
          </w:p>
          <w:bookmarkEnd w:id="10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582 672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06"/>
          <w:p>
            <w:pPr>
              <w:spacing w:after="20"/>
              <w:ind w:left="20"/>
              <w:jc w:val="both"/>
            </w:pPr>
            <w:r>
              <w:rPr>
                <w:rFonts w:ascii="Times New Roman"/>
                <w:b w:val="false"/>
                <w:i w:val="false"/>
                <w:color w:val="000000"/>
                <w:sz w:val="20"/>
              </w:rPr>
              <w:t>
 </w:t>
            </w:r>
          </w:p>
          <w:bookmarkEnd w:id="10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253 024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07"/>
          <w:p>
            <w:pPr>
              <w:spacing w:after="20"/>
              <w:ind w:left="20"/>
              <w:jc w:val="both"/>
            </w:pPr>
            <w:r>
              <w:rPr>
                <w:rFonts w:ascii="Times New Roman"/>
                <w:b w:val="false"/>
                <w:i w:val="false"/>
                <w:color w:val="000000"/>
                <w:sz w:val="20"/>
              </w:rPr>
              <w:t>
 </w:t>
            </w:r>
          </w:p>
          <w:bookmarkEnd w:id="10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08"/>
          <w:p>
            <w:pPr>
              <w:spacing w:after="20"/>
              <w:ind w:left="20"/>
              <w:jc w:val="both"/>
            </w:pPr>
            <w:r>
              <w:rPr>
                <w:rFonts w:ascii="Times New Roman"/>
                <w:b w:val="false"/>
                <w:i w:val="false"/>
                <w:color w:val="000000"/>
                <w:sz w:val="20"/>
              </w:rPr>
              <w:t>
 </w:t>
            </w:r>
          </w:p>
          <w:bookmarkEnd w:id="10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09"/>
          <w:p>
            <w:pPr>
              <w:spacing w:after="20"/>
              <w:ind w:left="20"/>
              <w:jc w:val="both"/>
            </w:pPr>
            <w:r>
              <w:rPr>
                <w:rFonts w:ascii="Times New Roman"/>
                <w:b w:val="false"/>
                <w:i w:val="false"/>
                <w:color w:val="000000"/>
                <w:sz w:val="20"/>
              </w:rPr>
              <w:t>
 </w:t>
            </w:r>
          </w:p>
          <w:bookmarkEnd w:id="10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229 452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10"/>
          <w:p>
            <w:pPr>
              <w:spacing w:after="20"/>
              <w:ind w:left="20"/>
              <w:jc w:val="both"/>
            </w:pPr>
            <w:r>
              <w:rPr>
                <w:rFonts w:ascii="Times New Roman"/>
                <w:b w:val="false"/>
                <w:i w:val="false"/>
                <w:color w:val="000000"/>
                <w:sz w:val="20"/>
              </w:rPr>
              <w:t>
 </w:t>
            </w:r>
          </w:p>
          <w:bookmarkEnd w:id="11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229 452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11"/>
          <w:p>
            <w:pPr>
              <w:spacing w:after="20"/>
              <w:ind w:left="20"/>
              <w:jc w:val="both"/>
            </w:pPr>
            <w:r>
              <w:rPr>
                <w:rFonts w:ascii="Times New Roman"/>
                <w:b w:val="false"/>
                <w:i w:val="false"/>
                <w:color w:val="000000"/>
                <w:sz w:val="20"/>
              </w:rPr>
              <w:t>
 </w:t>
            </w:r>
          </w:p>
          <w:bookmarkEnd w:id="11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12"/>
          <w:p>
            <w:pPr>
              <w:spacing w:after="20"/>
              <w:ind w:left="20"/>
              <w:jc w:val="both"/>
            </w:pPr>
            <w:r>
              <w:rPr>
                <w:rFonts w:ascii="Times New Roman"/>
                <w:b w:val="false"/>
                <w:i w:val="false"/>
                <w:color w:val="000000"/>
                <w:sz w:val="20"/>
              </w:rPr>
              <w:t>
 </w:t>
            </w:r>
          </w:p>
          <w:bookmarkEnd w:id="11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13"/>
          <w:p>
            <w:pPr>
              <w:spacing w:after="20"/>
              <w:ind w:left="20"/>
              <w:jc w:val="both"/>
            </w:pPr>
            <w:r>
              <w:rPr>
                <w:rFonts w:ascii="Times New Roman"/>
                <w:b w:val="false"/>
                <w:i w:val="false"/>
                <w:color w:val="000000"/>
                <w:sz w:val="20"/>
              </w:rPr>
              <w:t>
 </w:t>
            </w:r>
          </w:p>
          <w:bookmarkEnd w:id="11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14"/>
          <w:p>
            <w:pPr>
              <w:spacing w:after="20"/>
              <w:ind w:left="20"/>
              <w:jc w:val="both"/>
            </w:pPr>
            <w:r>
              <w:rPr>
                <w:rFonts w:ascii="Times New Roman"/>
                <w:b w:val="false"/>
                <w:i w:val="false"/>
                <w:color w:val="000000"/>
                <w:sz w:val="20"/>
              </w:rPr>
              <w:t>
 </w:t>
            </w:r>
          </w:p>
          <w:bookmarkEnd w:id="11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Жекешелендiру, коммуналдық меншiктi басқару, жекешелендiруден кейiнгi қызмет және осыған байланысты дауларды реттеу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15"/>
          <w:p>
            <w:pPr>
              <w:spacing w:after="20"/>
              <w:ind w:left="20"/>
              <w:jc w:val="both"/>
            </w:pPr>
            <w:r>
              <w:rPr>
                <w:rFonts w:ascii="Times New Roman"/>
                <w:b w:val="false"/>
                <w:i w:val="false"/>
                <w:color w:val="000000"/>
                <w:sz w:val="20"/>
              </w:rPr>
              <w:t>
 </w:t>
            </w:r>
          </w:p>
          <w:bookmarkEnd w:id="11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16"/>
          <w:p>
            <w:pPr>
              <w:spacing w:after="20"/>
              <w:ind w:left="20"/>
              <w:jc w:val="both"/>
            </w:pPr>
            <w:r>
              <w:rPr>
                <w:rFonts w:ascii="Times New Roman"/>
                <w:b w:val="false"/>
                <w:i w:val="false"/>
                <w:color w:val="000000"/>
                <w:sz w:val="20"/>
              </w:rPr>
              <w:t>
 </w:t>
            </w:r>
          </w:p>
          <w:bookmarkEnd w:id="11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бюджеттiк жоспарлау бөлiмi</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17"/>
          <w:p>
            <w:pPr>
              <w:spacing w:after="20"/>
              <w:ind w:left="20"/>
              <w:jc w:val="both"/>
            </w:pPr>
            <w:r>
              <w:rPr>
                <w:rFonts w:ascii="Times New Roman"/>
                <w:b w:val="false"/>
                <w:i w:val="false"/>
                <w:color w:val="000000"/>
                <w:sz w:val="20"/>
              </w:rPr>
              <w:t>
 </w:t>
            </w:r>
          </w:p>
          <w:bookmarkEnd w:id="11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мемлекеттiк жоспарлау жүйесiн қалыптастыру және дамыту саласындағы мемлекеттiк саясатты iске асыру жөнiндегi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18"/>
          <w:p>
            <w:pPr>
              <w:spacing w:after="20"/>
              <w:ind w:left="20"/>
              <w:jc w:val="both"/>
            </w:pPr>
            <w:r>
              <w:rPr>
                <w:rFonts w:ascii="Times New Roman"/>
                <w:b w:val="false"/>
                <w:i w:val="false"/>
                <w:color w:val="000000"/>
                <w:sz w:val="20"/>
              </w:rPr>
              <w:t>
 </w:t>
            </w:r>
          </w:p>
          <w:bookmarkEnd w:id="11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252 083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19"/>
          <w:p>
            <w:pPr>
              <w:spacing w:after="20"/>
              <w:ind w:left="20"/>
              <w:jc w:val="both"/>
            </w:pPr>
            <w:r>
              <w:rPr>
                <w:rFonts w:ascii="Times New Roman"/>
                <w:b w:val="false"/>
                <w:i w:val="false"/>
                <w:color w:val="000000"/>
                <w:sz w:val="20"/>
              </w:rPr>
              <w:t>
 </w:t>
            </w:r>
          </w:p>
          <w:bookmarkEnd w:id="11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145 778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20"/>
          <w:p>
            <w:pPr>
              <w:spacing w:after="20"/>
              <w:ind w:left="20"/>
              <w:jc w:val="both"/>
            </w:pPr>
            <w:r>
              <w:rPr>
                <w:rFonts w:ascii="Times New Roman"/>
                <w:b w:val="false"/>
                <w:i w:val="false"/>
                <w:color w:val="000000"/>
                <w:sz w:val="20"/>
              </w:rPr>
              <w:t>
 </w:t>
            </w:r>
          </w:p>
          <w:bookmarkEnd w:id="12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145 778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21"/>
          <w:p>
            <w:pPr>
              <w:spacing w:after="20"/>
              <w:ind w:left="20"/>
              <w:jc w:val="both"/>
            </w:pPr>
            <w:r>
              <w:rPr>
                <w:rFonts w:ascii="Times New Roman"/>
                <w:b w:val="false"/>
                <w:i w:val="false"/>
                <w:color w:val="000000"/>
                <w:sz w:val="20"/>
              </w:rPr>
              <w:t>
 </w:t>
            </w:r>
          </w:p>
          <w:bookmarkEnd w:id="12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22"/>
          <w:p>
            <w:pPr>
              <w:spacing w:after="20"/>
              <w:ind w:left="20"/>
              <w:jc w:val="both"/>
            </w:pPr>
            <w:r>
              <w:rPr>
                <w:rFonts w:ascii="Times New Roman"/>
                <w:b w:val="false"/>
                <w:i w:val="false"/>
                <w:color w:val="000000"/>
                <w:sz w:val="20"/>
              </w:rPr>
              <w:t>
 </w:t>
            </w:r>
          </w:p>
          <w:bookmarkEnd w:id="12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23"/>
          <w:p>
            <w:pPr>
              <w:spacing w:after="20"/>
              <w:ind w:left="20"/>
              <w:jc w:val="both"/>
            </w:pPr>
            <w:r>
              <w:rPr>
                <w:rFonts w:ascii="Times New Roman"/>
                <w:b w:val="false"/>
                <w:i w:val="false"/>
                <w:color w:val="000000"/>
                <w:sz w:val="20"/>
              </w:rPr>
              <w:t>
 </w:t>
            </w:r>
          </w:p>
          <w:bookmarkEnd w:id="12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80 883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24"/>
          <w:p>
            <w:pPr>
              <w:spacing w:after="20"/>
              <w:ind w:left="20"/>
              <w:jc w:val="both"/>
            </w:pPr>
            <w:r>
              <w:rPr>
                <w:rFonts w:ascii="Times New Roman"/>
                <w:b w:val="false"/>
                <w:i w:val="false"/>
                <w:color w:val="000000"/>
                <w:sz w:val="20"/>
              </w:rPr>
              <w:t>
 </w:t>
            </w:r>
          </w:p>
          <w:bookmarkEnd w:id="12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80 883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25"/>
          <w:p>
            <w:pPr>
              <w:spacing w:after="20"/>
              <w:ind w:left="20"/>
              <w:jc w:val="both"/>
            </w:pPr>
            <w:r>
              <w:rPr>
                <w:rFonts w:ascii="Times New Roman"/>
                <w:b w:val="false"/>
                <w:i w:val="false"/>
                <w:color w:val="000000"/>
                <w:sz w:val="20"/>
              </w:rPr>
              <w:t>
02</w:t>
            </w:r>
          </w:p>
          <w:bookmarkEnd w:id="12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26"/>
          <w:p>
            <w:pPr>
              <w:spacing w:after="20"/>
              <w:ind w:left="20"/>
              <w:jc w:val="both"/>
            </w:pPr>
            <w:r>
              <w:rPr>
                <w:rFonts w:ascii="Times New Roman"/>
                <w:b w:val="false"/>
                <w:i w:val="false"/>
                <w:color w:val="000000"/>
                <w:sz w:val="20"/>
              </w:rPr>
              <w:t>
 </w:t>
            </w:r>
          </w:p>
          <w:bookmarkEnd w:id="12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27"/>
          <w:p>
            <w:pPr>
              <w:spacing w:after="20"/>
              <w:ind w:left="20"/>
              <w:jc w:val="both"/>
            </w:pPr>
            <w:r>
              <w:rPr>
                <w:rFonts w:ascii="Times New Roman"/>
                <w:b w:val="false"/>
                <w:i w:val="false"/>
                <w:color w:val="000000"/>
                <w:sz w:val="20"/>
              </w:rPr>
              <w:t>
 </w:t>
            </w:r>
          </w:p>
          <w:bookmarkEnd w:id="12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28"/>
          <w:p>
            <w:pPr>
              <w:spacing w:after="20"/>
              <w:ind w:left="20"/>
              <w:jc w:val="both"/>
            </w:pPr>
            <w:r>
              <w:rPr>
                <w:rFonts w:ascii="Times New Roman"/>
                <w:b w:val="false"/>
                <w:i w:val="false"/>
                <w:color w:val="000000"/>
                <w:sz w:val="20"/>
              </w:rPr>
              <w:t>
 </w:t>
            </w:r>
          </w:p>
          <w:bookmarkEnd w:id="12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29"/>
          <w:p>
            <w:pPr>
              <w:spacing w:after="20"/>
              <w:ind w:left="20"/>
              <w:jc w:val="both"/>
            </w:pPr>
            <w:r>
              <w:rPr>
                <w:rFonts w:ascii="Times New Roman"/>
                <w:b w:val="false"/>
                <w:i w:val="false"/>
                <w:color w:val="000000"/>
                <w:sz w:val="20"/>
              </w:rPr>
              <w:t>
03</w:t>
            </w:r>
          </w:p>
          <w:bookmarkEnd w:id="12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217 228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130"/>
          <w:p>
            <w:pPr>
              <w:spacing w:after="20"/>
              <w:ind w:left="20"/>
              <w:jc w:val="both"/>
            </w:pPr>
            <w:r>
              <w:rPr>
                <w:rFonts w:ascii="Times New Roman"/>
                <w:b w:val="false"/>
                <w:i w:val="false"/>
                <w:color w:val="000000"/>
                <w:sz w:val="20"/>
              </w:rPr>
              <w:t>
 </w:t>
            </w:r>
          </w:p>
          <w:bookmarkEnd w:id="13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31"/>
          <w:p>
            <w:pPr>
              <w:spacing w:after="20"/>
              <w:ind w:left="20"/>
              <w:jc w:val="both"/>
            </w:pPr>
            <w:r>
              <w:rPr>
                <w:rFonts w:ascii="Times New Roman"/>
                <w:b w:val="false"/>
                <w:i w:val="false"/>
                <w:color w:val="000000"/>
                <w:sz w:val="20"/>
              </w:rPr>
              <w:t>
 </w:t>
            </w:r>
          </w:p>
          <w:bookmarkEnd w:id="13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32"/>
          <w:p>
            <w:pPr>
              <w:spacing w:after="20"/>
              <w:ind w:left="20"/>
              <w:jc w:val="both"/>
            </w:pPr>
            <w:r>
              <w:rPr>
                <w:rFonts w:ascii="Times New Roman"/>
                <w:b w:val="false"/>
                <w:i w:val="false"/>
                <w:color w:val="000000"/>
                <w:sz w:val="20"/>
              </w:rPr>
              <w:t>
 </w:t>
            </w:r>
          </w:p>
          <w:bookmarkEnd w:id="13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133"/>
          <w:p>
            <w:pPr>
              <w:spacing w:after="20"/>
              <w:ind w:left="20"/>
              <w:jc w:val="both"/>
            </w:pPr>
            <w:r>
              <w:rPr>
                <w:rFonts w:ascii="Times New Roman"/>
                <w:b w:val="false"/>
                <w:i w:val="false"/>
                <w:color w:val="000000"/>
                <w:sz w:val="20"/>
              </w:rPr>
              <w:t>
 </w:t>
            </w:r>
          </w:p>
          <w:bookmarkEnd w:id="13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34"/>
          <w:p>
            <w:pPr>
              <w:spacing w:after="20"/>
              <w:ind w:left="20"/>
              <w:jc w:val="both"/>
            </w:pPr>
            <w:r>
              <w:rPr>
                <w:rFonts w:ascii="Times New Roman"/>
                <w:b w:val="false"/>
                <w:i w:val="false"/>
                <w:color w:val="000000"/>
                <w:sz w:val="20"/>
              </w:rPr>
              <w:t>
 </w:t>
            </w:r>
          </w:p>
          <w:bookmarkEnd w:id="13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35"/>
          <w:p>
            <w:pPr>
              <w:spacing w:after="20"/>
              <w:ind w:left="20"/>
              <w:jc w:val="both"/>
            </w:pPr>
            <w:r>
              <w:rPr>
                <w:rFonts w:ascii="Times New Roman"/>
                <w:b w:val="false"/>
                <w:i w:val="false"/>
                <w:color w:val="000000"/>
                <w:sz w:val="20"/>
              </w:rPr>
              <w:t>
 </w:t>
            </w:r>
          </w:p>
          <w:bookmarkEnd w:id="13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136"/>
          <w:p>
            <w:pPr>
              <w:spacing w:after="20"/>
              <w:ind w:left="20"/>
              <w:jc w:val="both"/>
            </w:pPr>
            <w:r>
              <w:rPr>
                <w:rFonts w:ascii="Times New Roman"/>
                <w:b w:val="false"/>
                <w:i w:val="false"/>
                <w:color w:val="000000"/>
                <w:sz w:val="20"/>
              </w:rPr>
              <w:t>
04</w:t>
            </w:r>
          </w:p>
          <w:bookmarkEnd w:id="13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19 728 111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137"/>
          <w:p>
            <w:pPr>
              <w:spacing w:after="20"/>
              <w:ind w:left="20"/>
              <w:jc w:val="both"/>
            </w:pPr>
            <w:r>
              <w:rPr>
                <w:rFonts w:ascii="Times New Roman"/>
                <w:b w:val="false"/>
                <w:i w:val="false"/>
                <w:color w:val="000000"/>
                <w:sz w:val="20"/>
              </w:rPr>
              <w:t>
 </w:t>
            </w:r>
          </w:p>
          <w:bookmarkEnd w:id="13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4 089 789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38"/>
          <w:p>
            <w:pPr>
              <w:spacing w:after="20"/>
              <w:ind w:left="20"/>
              <w:jc w:val="both"/>
            </w:pPr>
            <w:r>
              <w:rPr>
                <w:rFonts w:ascii="Times New Roman"/>
                <w:b w:val="false"/>
                <w:i w:val="false"/>
                <w:color w:val="000000"/>
                <w:sz w:val="20"/>
              </w:rPr>
              <w:t>
 </w:t>
            </w:r>
          </w:p>
          <w:bookmarkEnd w:id="13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3 910 426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39"/>
          <w:p>
            <w:pPr>
              <w:spacing w:after="20"/>
              <w:ind w:left="20"/>
              <w:jc w:val="both"/>
            </w:pPr>
            <w:r>
              <w:rPr>
                <w:rFonts w:ascii="Times New Roman"/>
                <w:b w:val="false"/>
                <w:i w:val="false"/>
                <w:color w:val="000000"/>
                <w:sz w:val="20"/>
              </w:rPr>
              <w:t>
 </w:t>
            </w:r>
          </w:p>
          <w:bookmarkEnd w:id="13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3 405 736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40"/>
          <w:p>
            <w:pPr>
              <w:spacing w:after="20"/>
              <w:ind w:left="20"/>
              <w:jc w:val="both"/>
            </w:pPr>
            <w:r>
              <w:rPr>
                <w:rFonts w:ascii="Times New Roman"/>
                <w:b w:val="false"/>
                <w:i w:val="false"/>
                <w:color w:val="000000"/>
                <w:sz w:val="20"/>
              </w:rPr>
              <w:t>
 </w:t>
            </w:r>
          </w:p>
          <w:bookmarkEnd w:id="14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бiлiм беру ұйымдарында мемлекеттiк бiлiм беру тапсырысын iске асыруға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504 690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141"/>
          <w:p>
            <w:pPr>
              <w:spacing w:after="20"/>
              <w:ind w:left="20"/>
              <w:jc w:val="both"/>
            </w:pPr>
            <w:r>
              <w:rPr>
                <w:rFonts w:ascii="Times New Roman"/>
                <w:b w:val="false"/>
                <w:i w:val="false"/>
                <w:color w:val="000000"/>
                <w:sz w:val="20"/>
              </w:rPr>
              <w:t>
 </w:t>
            </w:r>
          </w:p>
          <w:bookmarkEnd w:id="14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179 363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42"/>
          <w:p>
            <w:pPr>
              <w:spacing w:after="20"/>
              <w:ind w:left="20"/>
              <w:jc w:val="both"/>
            </w:pPr>
            <w:r>
              <w:rPr>
                <w:rFonts w:ascii="Times New Roman"/>
                <w:b w:val="false"/>
                <w:i w:val="false"/>
                <w:color w:val="000000"/>
                <w:sz w:val="20"/>
              </w:rPr>
              <w:t>
 </w:t>
            </w:r>
          </w:p>
          <w:bookmarkEnd w:id="14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179 363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43"/>
          <w:p>
            <w:pPr>
              <w:spacing w:after="20"/>
              <w:ind w:left="20"/>
              <w:jc w:val="both"/>
            </w:pPr>
            <w:r>
              <w:rPr>
                <w:rFonts w:ascii="Times New Roman"/>
                <w:b w:val="false"/>
                <w:i w:val="false"/>
                <w:color w:val="000000"/>
                <w:sz w:val="20"/>
              </w:rPr>
              <w:t>
 </w:t>
            </w:r>
          </w:p>
          <w:bookmarkEnd w:id="14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14 351 983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144"/>
          <w:p>
            <w:pPr>
              <w:spacing w:after="20"/>
              <w:ind w:left="20"/>
              <w:jc w:val="both"/>
            </w:pPr>
            <w:r>
              <w:rPr>
                <w:rFonts w:ascii="Times New Roman"/>
                <w:b w:val="false"/>
                <w:i w:val="false"/>
                <w:color w:val="000000"/>
                <w:sz w:val="20"/>
              </w:rPr>
              <w:t>
 </w:t>
            </w:r>
          </w:p>
          <w:bookmarkEnd w:id="14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13 782 627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145"/>
          <w:p>
            <w:pPr>
              <w:spacing w:after="20"/>
              <w:ind w:left="20"/>
              <w:jc w:val="both"/>
            </w:pPr>
            <w:r>
              <w:rPr>
                <w:rFonts w:ascii="Times New Roman"/>
                <w:b w:val="false"/>
                <w:i w:val="false"/>
                <w:color w:val="000000"/>
                <w:sz w:val="20"/>
              </w:rPr>
              <w:t>
 </w:t>
            </w:r>
          </w:p>
          <w:bookmarkEnd w:id="14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13 103 927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146"/>
          <w:p>
            <w:pPr>
              <w:spacing w:after="20"/>
              <w:ind w:left="20"/>
              <w:jc w:val="both"/>
            </w:pPr>
            <w:r>
              <w:rPr>
                <w:rFonts w:ascii="Times New Roman"/>
                <w:b w:val="false"/>
                <w:i w:val="false"/>
                <w:color w:val="000000"/>
                <w:sz w:val="20"/>
              </w:rPr>
              <w:t>
 </w:t>
            </w:r>
          </w:p>
          <w:bookmarkEnd w:id="14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бiлiм беру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678 700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147"/>
          <w:p>
            <w:pPr>
              <w:spacing w:after="20"/>
              <w:ind w:left="20"/>
              <w:jc w:val="both"/>
            </w:pPr>
            <w:r>
              <w:rPr>
                <w:rFonts w:ascii="Times New Roman"/>
                <w:b w:val="false"/>
                <w:i w:val="false"/>
                <w:color w:val="000000"/>
                <w:sz w:val="20"/>
              </w:rPr>
              <w:t>
 </w:t>
            </w:r>
          </w:p>
          <w:bookmarkEnd w:id="14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401 127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48"/>
          <w:p>
            <w:pPr>
              <w:spacing w:after="20"/>
              <w:ind w:left="20"/>
              <w:jc w:val="both"/>
            </w:pPr>
            <w:r>
              <w:rPr>
                <w:rFonts w:ascii="Times New Roman"/>
                <w:b w:val="false"/>
                <w:i w:val="false"/>
                <w:color w:val="000000"/>
                <w:sz w:val="20"/>
              </w:rPr>
              <w:t>
 </w:t>
            </w:r>
          </w:p>
          <w:bookmarkEnd w:id="14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401 127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49"/>
          <w:p>
            <w:pPr>
              <w:spacing w:after="20"/>
              <w:ind w:left="20"/>
              <w:jc w:val="both"/>
            </w:pPr>
            <w:r>
              <w:rPr>
                <w:rFonts w:ascii="Times New Roman"/>
                <w:b w:val="false"/>
                <w:i w:val="false"/>
                <w:color w:val="000000"/>
                <w:sz w:val="20"/>
              </w:rPr>
              <w:t>
 </w:t>
            </w:r>
          </w:p>
          <w:bookmarkEnd w:id="14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50"/>
          <w:p>
            <w:pPr>
              <w:spacing w:after="20"/>
              <w:ind w:left="20"/>
              <w:jc w:val="both"/>
            </w:pPr>
            <w:r>
              <w:rPr>
                <w:rFonts w:ascii="Times New Roman"/>
                <w:b w:val="false"/>
                <w:i w:val="false"/>
                <w:color w:val="000000"/>
                <w:sz w:val="20"/>
              </w:rPr>
              <w:t>
 </w:t>
            </w:r>
          </w:p>
          <w:bookmarkEnd w:id="15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51"/>
          <w:p>
            <w:pPr>
              <w:spacing w:after="20"/>
              <w:ind w:left="20"/>
              <w:jc w:val="both"/>
            </w:pPr>
            <w:r>
              <w:rPr>
                <w:rFonts w:ascii="Times New Roman"/>
                <w:b w:val="false"/>
                <w:i w:val="false"/>
                <w:color w:val="000000"/>
                <w:sz w:val="20"/>
              </w:rPr>
              <w:t>
 </w:t>
            </w:r>
          </w:p>
          <w:bookmarkEnd w:id="15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1 286 339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52"/>
          <w:p>
            <w:pPr>
              <w:spacing w:after="20"/>
              <w:ind w:left="20"/>
              <w:jc w:val="both"/>
            </w:pPr>
            <w:r>
              <w:rPr>
                <w:rFonts w:ascii="Times New Roman"/>
                <w:b w:val="false"/>
                <w:i w:val="false"/>
                <w:color w:val="000000"/>
                <w:sz w:val="20"/>
              </w:rPr>
              <w:t>
 </w:t>
            </w:r>
          </w:p>
          <w:bookmarkEnd w:id="15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1 286 339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153"/>
          <w:p>
            <w:pPr>
              <w:spacing w:after="20"/>
              <w:ind w:left="20"/>
              <w:jc w:val="both"/>
            </w:pPr>
            <w:r>
              <w:rPr>
                <w:rFonts w:ascii="Times New Roman"/>
                <w:b w:val="false"/>
                <w:i w:val="false"/>
                <w:color w:val="000000"/>
                <w:sz w:val="20"/>
              </w:rPr>
              <w:t>
 </w:t>
            </w:r>
          </w:p>
          <w:bookmarkEnd w:id="15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54"/>
          <w:p>
            <w:pPr>
              <w:spacing w:after="20"/>
              <w:ind w:left="20"/>
              <w:jc w:val="both"/>
            </w:pPr>
            <w:r>
              <w:rPr>
                <w:rFonts w:ascii="Times New Roman"/>
                <w:b w:val="false"/>
                <w:i w:val="false"/>
                <w:color w:val="000000"/>
                <w:sz w:val="20"/>
              </w:rPr>
              <w:t>
 </w:t>
            </w:r>
          </w:p>
          <w:bookmarkEnd w:id="15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507 756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155"/>
          <w:p>
            <w:pPr>
              <w:spacing w:after="20"/>
              <w:ind w:left="20"/>
              <w:jc w:val="both"/>
            </w:pPr>
            <w:r>
              <w:rPr>
                <w:rFonts w:ascii="Times New Roman"/>
                <w:b w:val="false"/>
                <w:i w:val="false"/>
                <w:color w:val="000000"/>
                <w:sz w:val="20"/>
              </w:rPr>
              <w:t>
 </w:t>
            </w:r>
          </w:p>
          <w:bookmarkEnd w:id="15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156"/>
          <w:p>
            <w:pPr>
              <w:spacing w:after="20"/>
              <w:ind w:left="20"/>
              <w:jc w:val="both"/>
            </w:pPr>
            <w:r>
              <w:rPr>
                <w:rFonts w:ascii="Times New Roman"/>
                <w:b w:val="false"/>
                <w:i w:val="false"/>
                <w:color w:val="000000"/>
                <w:sz w:val="20"/>
              </w:rPr>
              <w:t>
 </w:t>
            </w:r>
          </w:p>
          <w:bookmarkEnd w:id="15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баланы (жетiм балаларды) және ата-аналарының қамқорынсыз қалған баланы (балаларды) күтiп-ұстауға қамқоршыларға (қорғаншыларға) ай сайынғы ақшалай қаражат төлемі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57"/>
          <w:p>
            <w:pPr>
              <w:spacing w:after="20"/>
              <w:ind w:left="20"/>
              <w:jc w:val="both"/>
            </w:pPr>
            <w:r>
              <w:rPr>
                <w:rFonts w:ascii="Times New Roman"/>
                <w:b w:val="false"/>
                <w:i w:val="false"/>
                <w:color w:val="000000"/>
                <w:sz w:val="20"/>
              </w:rPr>
              <w:t>
 </w:t>
            </w:r>
          </w:p>
          <w:bookmarkEnd w:id="15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(балаларды)асырап алғаны үшін Қазақстан азаматтарына біржолғы ақша қаражатын төлеуге арналған төлемдер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58"/>
          <w:p>
            <w:pPr>
              <w:spacing w:after="20"/>
              <w:ind w:left="20"/>
              <w:jc w:val="both"/>
            </w:pPr>
            <w:r>
              <w:rPr>
                <w:rFonts w:ascii="Times New Roman"/>
                <w:b w:val="false"/>
                <w:i w:val="false"/>
                <w:color w:val="000000"/>
                <w:sz w:val="20"/>
              </w:rPr>
              <w:t>
 </w:t>
            </w:r>
          </w:p>
          <w:bookmarkEnd w:id="15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психологиялық-медициналық-педогогикалық консультациялық көмек көрсету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159"/>
          <w:p>
            <w:pPr>
              <w:spacing w:after="20"/>
              <w:ind w:left="20"/>
              <w:jc w:val="both"/>
            </w:pPr>
            <w:r>
              <w:rPr>
                <w:rFonts w:ascii="Times New Roman"/>
                <w:b w:val="false"/>
                <w:i w:val="false"/>
                <w:color w:val="000000"/>
                <w:sz w:val="20"/>
              </w:rPr>
              <w:t>
 </w:t>
            </w:r>
          </w:p>
          <w:bookmarkEnd w:id="15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666 259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60"/>
          <w:p>
            <w:pPr>
              <w:spacing w:after="20"/>
              <w:ind w:left="20"/>
              <w:jc w:val="both"/>
            </w:pPr>
            <w:r>
              <w:rPr>
                <w:rFonts w:ascii="Times New Roman"/>
                <w:b w:val="false"/>
                <w:i w:val="false"/>
                <w:color w:val="000000"/>
                <w:sz w:val="20"/>
              </w:rPr>
              <w:t>
06</w:t>
            </w:r>
          </w:p>
          <w:bookmarkEnd w:id="16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1 497 686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61"/>
          <w:p>
            <w:pPr>
              <w:spacing w:after="20"/>
              <w:ind w:left="20"/>
              <w:jc w:val="both"/>
            </w:pPr>
            <w:r>
              <w:rPr>
                <w:rFonts w:ascii="Times New Roman"/>
                <w:b w:val="false"/>
                <w:i w:val="false"/>
                <w:color w:val="000000"/>
                <w:sz w:val="20"/>
              </w:rPr>
              <w:t>
 </w:t>
            </w:r>
          </w:p>
          <w:bookmarkEnd w:id="16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107 178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162"/>
          <w:p>
            <w:pPr>
              <w:spacing w:after="20"/>
              <w:ind w:left="20"/>
              <w:jc w:val="both"/>
            </w:pPr>
            <w:r>
              <w:rPr>
                <w:rFonts w:ascii="Times New Roman"/>
                <w:b w:val="false"/>
                <w:i w:val="false"/>
                <w:color w:val="000000"/>
                <w:sz w:val="20"/>
              </w:rPr>
              <w:t>
 </w:t>
            </w:r>
          </w:p>
          <w:bookmarkEnd w:id="16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63"/>
          <w:p>
            <w:pPr>
              <w:spacing w:after="20"/>
              <w:ind w:left="20"/>
              <w:jc w:val="both"/>
            </w:pPr>
            <w:r>
              <w:rPr>
                <w:rFonts w:ascii="Times New Roman"/>
                <w:b w:val="false"/>
                <w:i w:val="false"/>
                <w:color w:val="000000"/>
                <w:sz w:val="20"/>
              </w:rPr>
              <w:t>
 </w:t>
            </w:r>
          </w:p>
          <w:bookmarkEnd w:id="16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64"/>
          <w:p>
            <w:pPr>
              <w:spacing w:after="20"/>
              <w:ind w:left="20"/>
              <w:jc w:val="both"/>
            </w:pPr>
            <w:r>
              <w:rPr>
                <w:rFonts w:ascii="Times New Roman"/>
                <w:b w:val="false"/>
                <w:i w:val="false"/>
                <w:color w:val="000000"/>
                <w:sz w:val="20"/>
              </w:rPr>
              <w:t>
 </w:t>
            </w:r>
          </w:p>
          <w:bookmarkEnd w:id="16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65"/>
          <w:p>
            <w:pPr>
              <w:spacing w:after="20"/>
              <w:ind w:left="20"/>
              <w:jc w:val="both"/>
            </w:pPr>
            <w:r>
              <w:rPr>
                <w:rFonts w:ascii="Times New Roman"/>
                <w:b w:val="false"/>
                <w:i w:val="false"/>
                <w:color w:val="000000"/>
                <w:sz w:val="20"/>
              </w:rPr>
              <w:t>
 </w:t>
            </w:r>
          </w:p>
          <w:bookmarkEnd w:id="16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атаулы әлеуметтiк көмек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166"/>
          <w:p>
            <w:pPr>
              <w:spacing w:after="20"/>
              <w:ind w:left="20"/>
              <w:jc w:val="both"/>
            </w:pPr>
            <w:r>
              <w:rPr>
                <w:rFonts w:ascii="Times New Roman"/>
                <w:b w:val="false"/>
                <w:i w:val="false"/>
                <w:color w:val="000000"/>
                <w:sz w:val="20"/>
              </w:rPr>
              <w:t>
 </w:t>
            </w:r>
          </w:p>
          <w:bookmarkEnd w:id="16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1 356 613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167"/>
          <w:p>
            <w:pPr>
              <w:spacing w:after="20"/>
              <w:ind w:left="20"/>
              <w:jc w:val="both"/>
            </w:pPr>
            <w:r>
              <w:rPr>
                <w:rFonts w:ascii="Times New Roman"/>
                <w:b w:val="false"/>
                <w:i w:val="false"/>
                <w:color w:val="000000"/>
                <w:sz w:val="20"/>
              </w:rPr>
              <w:t>
 </w:t>
            </w:r>
          </w:p>
          <w:bookmarkEnd w:id="16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313 600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168"/>
          <w:p>
            <w:pPr>
              <w:spacing w:after="20"/>
              <w:ind w:left="20"/>
              <w:jc w:val="both"/>
            </w:pPr>
            <w:r>
              <w:rPr>
                <w:rFonts w:ascii="Times New Roman"/>
                <w:b w:val="false"/>
                <w:i w:val="false"/>
                <w:color w:val="000000"/>
                <w:sz w:val="20"/>
              </w:rPr>
              <w:t>
 </w:t>
            </w:r>
          </w:p>
          <w:bookmarkEnd w:id="16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өкiлдi органдардың шешiмi бойынша бiлiм беру ұйымдарының күндiзгi оқу нысанында оқитындар мен тәрбиеленушiлердi қоғамдық көлiкте (таксиден басқа) жеңiлдiкпен жол жүру түрiнде әлеуметтiк қолдау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313 600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69"/>
          <w:p>
            <w:pPr>
              <w:spacing w:after="20"/>
              <w:ind w:left="20"/>
              <w:jc w:val="both"/>
            </w:pPr>
            <w:r>
              <w:rPr>
                <w:rFonts w:ascii="Times New Roman"/>
                <w:b w:val="false"/>
                <w:i w:val="false"/>
                <w:color w:val="000000"/>
                <w:sz w:val="20"/>
              </w:rPr>
              <w:t>
 </w:t>
            </w:r>
          </w:p>
          <w:bookmarkEnd w:id="16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1 043 013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170"/>
          <w:p>
            <w:pPr>
              <w:spacing w:after="20"/>
              <w:ind w:left="20"/>
              <w:jc w:val="both"/>
            </w:pPr>
            <w:r>
              <w:rPr>
                <w:rFonts w:ascii="Times New Roman"/>
                <w:b w:val="false"/>
                <w:i w:val="false"/>
                <w:color w:val="000000"/>
                <w:sz w:val="20"/>
              </w:rPr>
              <w:t>
 </w:t>
            </w:r>
          </w:p>
          <w:bookmarkEnd w:id="17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179 006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171"/>
          <w:p>
            <w:pPr>
              <w:spacing w:after="20"/>
              <w:ind w:left="20"/>
              <w:jc w:val="both"/>
            </w:pPr>
            <w:r>
              <w:rPr>
                <w:rFonts w:ascii="Times New Roman"/>
                <w:b w:val="false"/>
                <w:i w:val="false"/>
                <w:color w:val="000000"/>
                <w:sz w:val="20"/>
              </w:rPr>
              <w:t>
 </w:t>
            </w:r>
          </w:p>
          <w:bookmarkEnd w:id="17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172"/>
          <w:p>
            <w:pPr>
              <w:spacing w:after="20"/>
              <w:ind w:left="20"/>
              <w:jc w:val="both"/>
            </w:pPr>
            <w:r>
              <w:rPr>
                <w:rFonts w:ascii="Times New Roman"/>
                <w:b w:val="false"/>
                <w:i w:val="false"/>
                <w:color w:val="000000"/>
                <w:sz w:val="20"/>
              </w:rPr>
              <w:t>
 </w:t>
            </w:r>
          </w:p>
          <w:bookmarkEnd w:id="17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тәрбиеленiп оқытылатын мүгедек балаларды материалдық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173"/>
          <w:p>
            <w:pPr>
              <w:spacing w:after="20"/>
              <w:ind w:left="20"/>
              <w:jc w:val="both"/>
            </w:pPr>
            <w:r>
              <w:rPr>
                <w:rFonts w:ascii="Times New Roman"/>
                <w:b w:val="false"/>
                <w:i w:val="false"/>
                <w:color w:val="000000"/>
                <w:sz w:val="20"/>
              </w:rPr>
              <w:t>
 </w:t>
            </w:r>
          </w:p>
          <w:bookmarkEnd w:id="17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364 440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174"/>
          <w:p>
            <w:pPr>
              <w:spacing w:after="20"/>
              <w:ind w:left="20"/>
              <w:jc w:val="both"/>
            </w:pPr>
            <w:r>
              <w:rPr>
                <w:rFonts w:ascii="Times New Roman"/>
                <w:b w:val="false"/>
                <w:i w:val="false"/>
                <w:color w:val="000000"/>
                <w:sz w:val="20"/>
              </w:rPr>
              <w:t>
 </w:t>
            </w:r>
          </w:p>
          <w:bookmarkEnd w:id="17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Белгiленген тұрғылықты жерi жоқ тұлғаларды әлеуметтiк бейiмдеу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62 353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175"/>
          <w:p>
            <w:pPr>
              <w:spacing w:after="20"/>
              <w:ind w:left="20"/>
              <w:jc w:val="both"/>
            </w:pPr>
            <w:r>
              <w:rPr>
                <w:rFonts w:ascii="Times New Roman"/>
                <w:b w:val="false"/>
                <w:i w:val="false"/>
                <w:color w:val="000000"/>
                <w:sz w:val="20"/>
              </w:rPr>
              <w:t>
 </w:t>
            </w:r>
          </w:p>
          <w:bookmarkEnd w:id="17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71 201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176"/>
          <w:p>
            <w:pPr>
              <w:spacing w:after="20"/>
              <w:ind w:left="20"/>
              <w:jc w:val="both"/>
            </w:pPr>
            <w:r>
              <w:rPr>
                <w:rFonts w:ascii="Times New Roman"/>
                <w:b w:val="false"/>
                <w:i w:val="false"/>
                <w:color w:val="000000"/>
                <w:sz w:val="20"/>
              </w:rPr>
              <w:t>
 </w:t>
            </w:r>
          </w:p>
          <w:bookmarkEnd w:id="17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Мүгедектердi оңалту жеке бағдарламасына сәйкес, мұқтаж мүгедектердi мiндеттi гигиеналық құралдармен және ымдау тiлi мамандарының қызмет көрсетуiн, жеке көмекшiлермен қамтамасыз ету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283 499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177"/>
          <w:p>
            <w:pPr>
              <w:spacing w:after="20"/>
              <w:ind w:left="20"/>
              <w:jc w:val="both"/>
            </w:pPr>
            <w:r>
              <w:rPr>
                <w:rFonts w:ascii="Times New Roman"/>
                <w:b w:val="false"/>
                <w:i w:val="false"/>
                <w:color w:val="000000"/>
                <w:sz w:val="20"/>
              </w:rPr>
              <w:t>
 </w:t>
            </w:r>
          </w:p>
          <w:bookmarkEnd w:id="17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қызметiн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178"/>
          <w:p>
            <w:pPr>
              <w:spacing w:after="20"/>
              <w:ind w:left="20"/>
              <w:jc w:val="both"/>
            </w:pPr>
            <w:r>
              <w:rPr>
                <w:rFonts w:ascii="Times New Roman"/>
                <w:b w:val="false"/>
                <w:i w:val="false"/>
                <w:color w:val="000000"/>
                <w:sz w:val="20"/>
              </w:rPr>
              <w:t>
 </w:t>
            </w:r>
          </w:p>
          <w:bookmarkEnd w:id="17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179"/>
          <w:p>
            <w:pPr>
              <w:spacing w:after="20"/>
              <w:ind w:left="20"/>
              <w:jc w:val="both"/>
            </w:pPr>
            <w:r>
              <w:rPr>
                <w:rFonts w:ascii="Times New Roman"/>
                <w:b w:val="false"/>
                <w:i w:val="false"/>
                <w:color w:val="000000"/>
                <w:sz w:val="20"/>
              </w:rPr>
              <w:t>
 </w:t>
            </w:r>
          </w:p>
          <w:bookmarkEnd w:id="17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180"/>
          <w:p>
            <w:pPr>
              <w:spacing w:after="20"/>
              <w:ind w:left="20"/>
              <w:jc w:val="both"/>
            </w:pPr>
            <w:r>
              <w:rPr>
                <w:rFonts w:ascii="Times New Roman"/>
                <w:b w:val="false"/>
                <w:i w:val="false"/>
                <w:color w:val="000000"/>
                <w:sz w:val="20"/>
              </w:rPr>
              <w:t>
 </w:t>
            </w:r>
          </w:p>
          <w:bookmarkEnd w:id="18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әлеуметтiк төлемдердi есептеу, төлеу мен жеткiзу бойынша қызметтерге ақы төлеу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181"/>
          <w:p>
            <w:pPr>
              <w:spacing w:after="20"/>
              <w:ind w:left="20"/>
              <w:jc w:val="both"/>
            </w:pPr>
            <w:r>
              <w:rPr>
                <w:rFonts w:ascii="Times New Roman"/>
                <w:b w:val="false"/>
                <w:i w:val="false"/>
                <w:color w:val="000000"/>
                <w:sz w:val="20"/>
              </w:rPr>
              <w:t>
 </w:t>
            </w:r>
          </w:p>
          <w:bookmarkEnd w:id="18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182"/>
          <w:p>
            <w:pPr>
              <w:spacing w:after="20"/>
              <w:ind w:left="20"/>
              <w:jc w:val="both"/>
            </w:pPr>
            <w:r>
              <w:rPr>
                <w:rFonts w:ascii="Times New Roman"/>
                <w:b w:val="false"/>
                <w:i w:val="false"/>
                <w:color w:val="000000"/>
                <w:sz w:val="20"/>
              </w:rPr>
              <w:t>
07</w:t>
            </w:r>
          </w:p>
          <w:bookmarkEnd w:id="18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4 269 878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183"/>
          <w:p>
            <w:pPr>
              <w:spacing w:after="20"/>
              <w:ind w:left="20"/>
              <w:jc w:val="both"/>
            </w:pPr>
            <w:r>
              <w:rPr>
                <w:rFonts w:ascii="Times New Roman"/>
                <w:b w:val="false"/>
                <w:i w:val="false"/>
                <w:color w:val="000000"/>
                <w:sz w:val="20"/>
              </w:rPr>
              <w:t>
 </w:t>
            </w:r>
          </w:p>
          <w:bookmarkEnd w:id="18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934 065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184"/>
          <w:p>
            <w:pPr>
              <w:spacing w:after="20"/>
              <w:ind w:left="20"/>
              <w:jc w:val="both"/>
            </w:pPr>
            <w:r>
              <w:rPr>
                <w:rFonts w:ascii="Times New Roman"/>
                <w:b w:val="false"/>
                <w:i w:val="false"/>
                <w:color w:val="000000"/>
                <w:sz w:val="20"/>
              </w:rPr>
              <w:t>
 </w:t>
            </w:r>
          </w:p>
          <w:bookmarkEnd w:id="18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50 042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185"/>
          <w:p>
            <w:pPr>
              <w:spacing w:after="20"/>
              <w:ind w:left="20"/>
              <w:jc w:val="both"/>
            </w:pPr>
            <w:r>
              <w:rPr>
                <w:rFonts w:ascii="Times New Roman"/>
                <w:b w:val="false"/>
                <w:i w:val="false"/>
                <w:color w:val="000000"/>
                <w:sz w:val="20"/>
              </w:rPr>
              <w:t>
 </w:t>
            </w:r>
          </w:p>
          <w:bookmarkEnd w:id="18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186"/>
          <w:p>
            <w:pPr>
              <w:spacing w:after="20"/>
              <w:ind w:left="20"/>
              <w:jc w:val="both"/>
            </w:pPr>
            <w:r>
              <w:rPr>
                <w:rFonts w:ascii="Times New Roman"/>
                <w:b w:val="false"/>
                <w:i w:val="false"/>
                <w:color w:val="000000"/>
                <w:sz w:val="20"/>
              </w:rPr>
              <w:t>
 </w:t>
            </w:r>
          </w:p>
          <w:bookmarkEnd w:id="18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тұрғын үй қорының сақталуын ұйымдастыру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87"/>
          <w:p>
            <w:pPr>
              <w:spacing w:after="20"/>
              <w:ind w:left="20"/>
              <w:jc w:val="both"/>
            </w:pPr>
            <w:r>
              <w:rPr>
                <w:rFonts w:ascii="Times New Roman"/>
                <w:b w:val="false"/>
                <w:i w:val="false"/>
                <w:color w:val="000000"/>
                <w:sz w:val="20"/>
              </w:rPr>
              <w:t>
 </w:t>
            </w:r>
          </w:p>
          <w:bookmarkEnd w:id="18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188"/>
          <w:p>
            <w:pPr>
              <w:spacing w:after="20"/>
              <w:ind w:left="20"/>
              <w:jc w:val="both"/>
            </w:pPr>
            <w:r>
              <w:rPr>
                <w:rFonts w:ascii="Times New Roman"/>
                <w:b w:val="false"/>
                <w:i w:val="false"/>
                <w:color w:val="000000"/>
                <w:sz w:val="20"/>
              </w:rPr>
              <w:t>
 </w:t>
            </w:r>
          </w:p>
          <w:bookmarkEnd w:id="18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60 951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189"/>
          <w:p>
            <w:pPr>
              <w:spacing w:after="20"/>
              <w:ind w:left="20"/>
              <w:jc w:val="both"/>
            </w:pPr>
            <w:r>
              <w:rPr>
                <w:rFonts w:ascii="Times New Roman"/>
                <w:b w:val="false"/>
                <w:i w:val="false"/>
                <w:color w:val="000000"/>
                <w:sz w:val="20"/>
              </w:rPr>
              <w:t>
 </w:t>
            </w:r>
          </w:p>
          <w:bookmarkEnd w:id="18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60 951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190"/>
          <w:p>
            <w:pPr>
              <w:spacing w:after="20"/>
              <w:ind w:left="20"/>
              <w:jc w:val="both"/>
            </w:pPr>
            <w:r>
              <w:rPr>
                <w:rFonts w:ascii="Times New Roman"/>
                <w:b w:val="false"/>
                <w:i w:val="false"/>
                <w:color w:val="000000"/>
                <w:sz w:val="20"/>
              </w:rPr>
              <w:t>
 </w:t>
            </w:r>
          </w:p>
          <w:bookmarkEnd w:id="19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808 897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191"/>
          <w:p>
            <w:pPr>
              <w:spacing w:after="20"/>
              <w:ind w:left="20"/>
              <w:jc w:val="both"/>
            </w:pPr>
            <w:r>
              <w:rPr>
                <w:rFonts w:ascii="Times New Roman"/>
                <w:b w:val="false"/>
                <w:i w:val="false"/>
                <w:color w:val="000000"/>
                <w:sz w:val="20"/>
              </w:rPr>
              <w:t>
 </w:t>
            </w:r>
          </w:p>
          <w:bookmarkEnd w:id="19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634 860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192"/>
          <w:p>
            <w:pPr>
              <w:spacing w:after="20"/>
              <w:ind w:left="20"/>
              <w:jc w:val="both"/>
            </w:pPr>
            <w:r>
              <w:rPr>
                <w:rFonts w:ascii="Times New Roman"/>
                <w:b w:val="false"/>
                <w:i w:val="false"/>
                <w:color w:val="000000"/>
                <w:sz w:val="20"/>
              </w:rPr>
              <w:t>
 </w:t>
            </w:r>
          </w:p>
          <w:bookmarkEnd w:id="19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Инженерлiк-коммуникациялық инфрақұрылымды жобалау, дамыту және (немесе)жайластыру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174 037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193"/>
          <w:p>
            <w:pPr>
              <w:spacing w:after="20"/>
              <w:ind w:left="20"/>
              <w:jc w:val="both"/>
            </w:pPr>
            <w:r>
              <w:rPr>
                <w:rFonts w:ascii="Times New Roman"/>
                <w:b w:val="false"/>
                <w:i w:val="false"/>
                <w:color w:val="000000"/>
                <w:sz w:val="20"/>
              </w:rPr>
              <w:t>
 </w:t>
            </w:r>
          </w:p>
          <w:bookmarkEnd w:id="19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194"/>
          <w:p>
            <w:pPr>
              <w:spacing w:after="20"/>
              <w:ind w:left="20"/>
              <w:jc w:val="both"/>
            </w:pPr>
            <w:r>
              <w:rPr>
                <w:rFonts w:ascii="Times New Roman"/>
                <w:b w:val="false"/>
                <w:i w:val="false"/>
                <w:color w:val="000000"/>
                <w:sz w:val="20"/>
              </w:rPr>
              <w:t>
 </w:t>
            </w:r>
          </w:p>
          <w:bookmarkEnd w:id="19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195"/>
          <w:p>
            <w:pPr>
              <w:spacing w:after="20"/>
              <w:ind w:left="20"/>
              <w:jc w:val="both"/>
            </w:pPr>
            <w:r>
              <w:rPr>
                <w:rFonts w:ascii="Times New Roman"/>
                <w:b w:val="false"/>
                <w:i w:val="false"/>
                <w:color w:val="000000"/>
                <w:sz w:val="20"/>
              </w:rPr>
              <w:t>
 </w:t>
            </w:r>
          </w:p>
          <w:bookmarkEnd w:id="19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1 186 910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196"/>
          <w:p>
            <w:pPr>
              <w:spacing w:after="20"/>
              <w:ind w:left="20"/>
              <w:jc w:val="both"/>
            </w:pPr>
            <w:r>
              <w:rPr>
                <w:rFonts w:ascii="Times New Roman"/>
                <w:b w:val="false"/>
                <w:i w:val="false"/>
                <w:color w:val="000000"/>
                <w:sz w:val="20"/>
              </w:rPr>
              <w:t>
 </w:t>
            </w:r>
          </w:p>
          <w:bookmarkEnd w:id="19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197"/>
          <w:p>
            <w:pPr>
              <w:spacing w:after="20"/>
              <w:ind w:left="20"/>
              <w:jc w:val="both"/>
            </w:pPr>
            <w:r>
              <w:rPr>
                <w:rFonts w:ascii="Times New Roman"/>
                <w:b w:val="false"/>
                <w:i w:val="false"/>
                <w:color w:val="000000"/>
                <w:sz w:val="20"/>
              </w:rPr>
              <w:t>
 </w:t>
            </w:r>
          </w:p>
          <w:bookmarkEnd w:id="19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198"/>
          <w:p>
            <w:pPr>
              <w:spacing w:after="20"/>
              <w:ind w:left="20"/>
              <w:jc w:val="both"/>
            </w:pPr>
            <w:r>
              <w:rPr>
                <w:rFonts w:ascii="Times New Roman"/>
                <w:b w:val="false"/>
                <w:i w:val="false"/>
                <w:color w:val="000000"/>
                <w:sz w:val="20"/>
              </w:rPr>
              <w:t>
 </w:t>
            </w:r>
          </w:p>
          <w:bookmarkEnd w:id="19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199"/>
          <w:p>
            <w:pPr>
              <w:spacing w:after="20"/>
              <w:ind w:left="20"/>
              <w:jc w:val="both"/>
            </w:pPr>
            <w:r>
              <w:rPr>
                <w:rFonts w:ascii="Times New Roman"/>
                <w:b w:val="false"/>
                <w:i w:val="false"/>
                <w:color w:val="000000"/>
                <w:sz w:val="20"/>
              </w:rPr>
              <w:t>
 </w:t>
            </w:r>
          </w:p>
          <w:bookmarkEnd w:id="19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00"/>
          <w:p>
            <w:pPr>
              <w:spacing w:after="20"/>
              <w:ind w:left="20"/>
              <w:jc w:val="both"/>
            </w:pPr>
            <w:r>
              <w:rPr>
                <w:rFonts w:ascii="Times New Roman"/>
                <w:b w:val="false"/>
                <w:i w:val="false"/>
                <w:color w:val="000000"/>
                <w:sz w:val="20"/>
              </w:rPr>
              <w:t>
 </w:t>
            </w:r>
          </w:p>
          <w:bookmarkEnd w:id="20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201"/>
          <w:p>
            <w:pPr>
              <w:spacing w:after="20"/>
              <w:ind w:left="20"/>
              <w:jc w:val="both"/>
            </w:pPr>
            <w:r>
              <w:rPr>
                <w:rFonts w:ascii="Times New Roman"/>
                <w:b w:val="false"/>
                <w:i w:val="false"/>
                <w:color w:val="000000"/>
                <w:sz w:val="20"/>
              </w:rPr>
              <w:t>
 </w:t>
            </w:r>
          </w:p>
          <w:bookmarkEnd w:id="20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1 157 429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202"/>
          <w:p>
            <w:pPr>
              <w:spacing w:after="20"/>
              <w:ind w:left="20"/>
              <w:jc w:val="both"/>
            </w:pPr>
            <w:r>
              <w:rPr>
                <w:rFonts w:ascii="Times New Roman"/>
                <w:b w:val="false"/>
                <w:i w:val="false"/>
                <w:color w:val="000000"/>
                <w:sz w:val="20"/>
              </w:rPr>
              <w:t>
 </w:t>
            </w:r>
          </w:p>
          <w:bookmarkEnd w:id="20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203"/>
          <w:p>
            <w:pPr>
              <w:spacing w:after="20"/>
              <w:ind w:left="20"/>
              <w:jc w:val="both"/>
            </w:pPr>
            <w:r>
              <w:rPr>
                <w:rFonts w:ascii="Times New Roman"/>
                <w:b w:val="false"/>
                <w:i w:val="false"/>
                <w:color w:val="000000"/>
                <w:sz w:val="20"/>
              </w:rPr>
              <w:t>
 </w:t>
            </w:r>
          </w:p>
          <w:bookmarkEnd w:id="20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204"/>
          <w:p>
            <w:pPr>
              <w:spacing w:after="20"/>
              <w:ind w:left="20"/>
              <w:jc w:val="both"/>
            </w:pPr>
            <w:r>
              <w:rPr>
                <w:rFonts w:ascii="Times New Roman"/>
                <w:b w:val="false"/>
                <w:i w:val="false"/>
                <w:color w:val="000000"/>
                <w:sz w:val="20"/>
              </w:rPr>
              <w:t>
 </w:t>
            </w:r>
          </w:p>
          <w:bookmarkEnd w:id="20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205"/>
          <w:p>
            <w:pPr>
              <w:spacing w:after="20"/>
              <w:ind w:left="20"/>
              <w:jc w:val="both"/>
            </w:pPr>
            <w:r>
              <w:rPr>
                <w:rFonts w:ascii="Times New Roman"/>
                <w:b w:val="false"/>
                <w:i w:val="false"/>
                <w:color w:val="000000"/>
                <w:sz w:val="20"/>
              </w:rPr>
              <w:t>
 </w:t>
            </w:r>
          </w:p>
          <w:bookmarkEnd w:id="20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2 148 903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206"/>
          <w:p>
            <w:pPr>
              <w:spacing w:after="20"/>
              <w:ind w:left="20"/>
              <w:jc w:val="both"/>
            </w:pPr>
            <w:r>
              <w:rPr>
                <w:rFonts w:ascii="Times New Roman"/>
                <w:b w:val="false"/>
                <w:i w:val="false"/>
                <w:color w:val="000000"/>
                <w:sz w:val="20"/>
              </w:rPr>
              <w:t>
 </w:t>
            </w:r>
          </w:p>
          <w:bookmarkEnd w:id="20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2 148 903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207"/>
          <w:p>
            <w:pPr>
              <w:spacing w:after="20"/>
              <w:ind w:left="20"/>
              <w:jc w:val="both"/>
            </w:pPr>
            <w:r>
              <w:rPr>
                <w:rFonts w:ascii="Times New Roman"/>
                <w:b w:val="false"/>
                <w:i w:val="false"/>
                <w:color w:val="000000"/>
                <w:sz w:val="20"/>
              </w:rPr>
              <w:t>
 </w:t>
            </w:r>
          </w:p>
          <w:bookmarkEnd w:id="20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503 535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208"/>
          <w:p>
            <w:pPr>
              <w:spacing w:after="20"/>
              <w:ind w:left="20"/>
              <w:jc w:val="both"/>
            </w:pPr>
            <w:r>
              <w:rPr>
                <w:rFonts w:ascii="Times New Roman"/>
                <w:b w:val="false"/>
                <w:i w:val="false"/>
                <w:color w:val="000000"/>
                <w:sz w:val="20"/>
              </w:rPr>
              <w:t>
 </w:t>
            </w:r>
          </w:p>
          <w:bookmarkEnd w:id="20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987 118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209"/>
          <w:p>
            <w:pPr>
              <w:spacing w:after="20"/>
              <w:ind w:left="20"/>
              <w:jc w:val="both"/>
            </w:pPr>
            <w:r>
              <w:rPr>
                <w:rFonts w:ascii="Times New Roman"/>
                <w:b w:val="false"/>
                <w:i w:val="false"/>
                <w:color w:val="000000"/>
                <w:sz w:val="20"/>
              </w:rPr>
              <w:t>
 </w:t>
            </w:r>
          </w:p>
          <w:bookmarkEnd w:id="20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210"/>
          <w:p>
            <w:pPr>
              <w:spacing w:after="20"/>
              <w:ind w:left="20"/>
              <w:jc w:val="both"/>
            </w:pPr>
            <w:r>
              <w:rPr>
                <w:rFonts w:ascii="Times New Roman"/>
                <w:b w:val="false"/>
                <w:i w:val="false"/>
                <w:color w:val="000000"/>
                <w:sz w:val="20"/>
              </w:rPr>
              <w:t>
 </w:t>
            </w:r>
          </w:p>
          <w:bookmarkEnd w:id="21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653 250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211"/>
          <w:p>
            <w:pPr>
              <w:spacing w:after="20"/>
              <w:ind w:left="20"/>
              <w:jc w:val="both"/>
            </w:pPr>
            <w:r>
              <w:rPr>
                <w:rFonts w:ascii="Times New Roman"/>
                <w:b w:val="false"/>
                <w:i w:val="false"/>
                <w:color w:val="000000"/>
                <w:sz w:val="20"/>
              </w:rPr>
              <w:t>
08</w:t>
            </w:r>
          </w:p>
          <w:bookmarkEnd w:id="21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744 381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212"/>
          <w:p>
            <w:pPr>
              <w:spacing w:after="20"/>
              <w:ind w:left="20"/>
              <w:jc w:val="both"/>
            </w:pPr>
            <w:r>
              <w:rPr>
                <w:rFonts w:ascii="Times New Roman"/>
                <w:b w:val="false"/>
                <w:i w:val="false"/>
                <w:color w:val="000000"/>
                <w:sz w:val="20"/>
              </w:rPr>
              <w:t>
 </w:t>
            </w:r>
          </w:p>
          <w:bookmarkEnd w:id="21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345 084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13"/>
          <w:p>
            <w:pPr>
              <w:spacing w:after="20"/>
              <w:ind w:left="20"/>
              <w:jc w:val="both"/>
            </w:pPr>
            <w:r>
              <w:rPr>
                <w:rFonts w:ascii="Times New Roman"/>
                <w:b w:val="false"/>
                <w:i w:val="false"/>
                <w:color w:val="000000"/>
                <w:sz w:val="20"/>
              </w:rPr>
              <w:t>
 </w:t>
            </w:r>
          </w:p>
          <w:bookmarkEnd w:id="21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345 084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14"/>
          <w:p>
            <w:pPr>
              <w:spacing w:after="20"/>
              <w:ind w:left="20"/>
              <w:jc w:val="both"/>
            </w:pPr>
            <w:r>
              <w:rPr>
                <w:rFonts w:ascii="Times New Roman"/>
                <w:b w:val="false"/>
                <w:i w:val="false"/>
                <w:color w:val="000000"/>
                <w:sz w:val="20"/>
              </w:rPr>
              <w:t>
 </w:t>
            </w:r>
          </w:p>
          <w:bookmarkEnd w:id="21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345 084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15"/>
          <w:p>
            <w:pPr>
              <w:spacing w:after="20"/>
              <w:ind w:left="20"/>
              <w:jc w:val="both"/>
            </w:pPr>
            <w:r>
              <w:rPr>
                <w:rFonts w:ascii="Times New Roman"/>
                <w:b w:val="false"/>
                <w:i w:val="false"/>
                <w:color w:val="000000"/>
                <w:sz w:val="20"/>
              </w:rPr>
              <w:t>
 </w:t>
            </w:r>
          </w:p>
          <w:bookmarkEnd w:id="21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163 779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216"/>
          <w:p>
            <w:pPr>
              <w:spacing w:after="20"/>
              <w:ind w:left="20"/>
              <w:jc w:val="both"/>
            </w:pPr>
            <w:r>
              <w:rPr>
                <w:rFonts w:ascii="Times New Roman"/>
                <w:b w:val="false"/>
                <w:i w:val="false"/>
                <w:color w:val="000000"/>
                <w:sz w:val="20"/>
              </w:rPr>
              <w:t>
 </w:t>
            </w:r>
          </w:p>
          <w:bookmarkEnd w:id="21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92 834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217"/>
          <w:p>
            <w:pPr>
              <w:spacing w:after="20"/>
              <w:ind w:left="20"/>
              <w:jc w:val="both"/>
            </w:pPr>
            <w:r>
              <w:rPr>
                <w:rFonts w:ascii="Times New Roman"/>
                <w:b w:val="false"/>
                <w:i w:val="false"/>
                <w:color w:val="000000"/>
                <w:sz w:val="20"/>
              </w:rPr>
              <w:t>
 </w:t>
            </w:r>
          </w:p>
          <w:bookmarkEnd w:id="21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79 033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218"/>
          <w:p>
            <w:pPr>
              <w:spacing w:after="20"/>
              <w:ind w:left="20"/>
              <w:jc w:val="both"/>
            </w:pPr>
            <w:r>
              <w:rPr>
                <w:rFonts w:ascii="Times New Roman"/>
                <w:b w:val="false"/>
                <w:i w:val="false"/>
                <w:color w:val="000000"/>
                <w:sz w:val="20"/>
              </w:rPr>
              <w:t>
 </w:t>
            </w:r>
          </w:p>
          <w:bookmarkEnd w:id="21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219"/>
          <w:p>
            <w:pPr>
              <w:spacing w:after="20"/>
              <w:ind w:left="20"/>
              <w:jc w:val="both"/>
            </w:pPr>
            <w:r>
              <w:rPr>
                <w:rFonts w:ascii="Times New Roman"/>
                <w:b w:val="false"/>
                <w:i w:val="false"/>
                <w:color w:val="000000"/>
                <w:sz w:val="20"/>
              </w:rPr>
              <w:t>
 </w:t>
            </w:r>
          </w:p>
          <w:bookmarkEnd w:id="21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220"/>
          <w:p>
            <w:pPr>
              <w:spacing w:after="20"/>
              <w:ind w:left="20"/>
              <w:jc w:val="both"/>
            </w:pPr>
            <w:r>
              <w:rPr>
                <w:rFonts w:ascii="Times New Roman"/>
                <w:b w:val="false"/>
                <w:i w:val="false"/>
                <w:color w:val="000000"/>
                <w:sz w:val="20"/>
              </w:rPr>
              <w:t>
 </w:t>
            </w:r>
          </w:p>
          <w:bookmarkEnd w:id="22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70 945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221"/>
          <w:p>
            <w:pPr>
              <w:spacing w:after="20"/>
              <w:ind w:left="20"/>
              <w:jc w:val="both"/>
            </w:pPr>
            <w:r>
              <w:rPr>
                <w:rFonts w:ascii="Times New Roman"/>
                <w:b w:val="false"/>
                <w:i w:val="false"/>
                <w:color w:val="000000"/>
                <w:sz w:val="20"/>
              </w:rPr>
              <w:t>
 </w:t>
            </w:r>
          </w:p>
          <w:bookmarkEnd w:id="22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70 945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22"/>
          <w:p>
            <w:pPr>
              <w:spacing w:after="20"/>
              <w:ind w:left="20"/>
              <w:jc w:val="both"/>
            </w:pPr>
            <w:r>
              <w:rPr>
                <w:rFonts w:ascii="Times New Roman"/>
                <w:b w:val="false"/>
                <w:i w:val="false"/>
                <w:color w:val="000000"/>
                <w:sz w:val="20"/>
              </w:rPr>
              <w:t>
 </w:t>
            </w:r>
          </w:p>
          <w:bookmarkEnd w:id="22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149 955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23"/>
          <w:p>
            <w:pPr>
              <w:spacing w:after="20"/>
              <w:ind w:left="20"/>
              <w:jc w:val="both"/>
            </w:pPr>
            <w:r>
              <w:rPr>
                <w:rFonts w:ascii="Times New Roman"/>
                <w:b w:val="false"/>
                <w:i w:val="false"/>
                <w:color w:val="000000"/>
                <w:sz w:val="20"/>
              </w:rPr>
              <w:t>
 </w:t>
            </w:r>
          </w:p>
          <w:bookmarkEnd w:id="22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129 955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224"/>
          <w:p>
            <w:pPr>
              <w:spacing w:after="20"/>
              <w:ind w:left="20"/>
              <w:jc w:val="both"/>
            </w:pPr>
            <w:r>
              <w:rPr>
                <w:rFonts w:ascii="Times New Roman"/>
                <w:b w:val="false"/>
                <w:i w:val="false"/>
                <w:color w:val="000000"/>
                <w:sz w:val="20"/>
              </w:rPr>
              <w:t>
 </w:t>
            </w:r>
          </w:p>
          <w:bookmarkEnd w:id="22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117 455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225"/>
          <w:p>
            <w:pPr>
              <w:spacing w:after="20"/>
              <w:ind w:left="20"/>
              <w:jc w:val="both"/>
            </w:pPr>
            <w:r>
              <w:rPr>
                <w:rFonts w:ascii="Times New Roman"/>
                <w:b w:val="false"/>
                <w:i w:val="false"/>
                <w:color w:val="000000"/>
                <w:sz w:val="20"/>
              </w:rPr>
              <w:t>
 </w:t>
            </w:r>
          </w:p>
          <w:bookmarkEnd w:id="22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226"/>
          <w:p>
            <w:pPr>
              <w:spacing w:after="20"/>
              <w:ind w:left="20"/>
              <w:jc w:val="both"/>
            </w:pPr>
            <w:r>
              <w:rPr>
                <w:rFonts w:ascii="Times New Roman"/>
                <w:b w:val="false"/>
                <w:i w:val="false"/>
                <w:color w:val="000000"/>
                <w:sz w:val="20"/>
              </w:rPr>
              <w:t>
 </w:t>
            </w:r>
          </w:p>
          <w:bookmarkEnd w:id="22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227"/>
          <w:p>
            <w:pPr>
              <w:spacing w:after="20"/>
              <w:ind w:left="20"/>
              <w:jc w:val="both"/>
            </w:pPr>
            <w:r>
              <w:rPr>
                <w:rFonts w:ascii="Times New Roman"/>
                <w:b w:val="false"/>
                <w:i w:val="false"/>
                <w:color w:val="000000"/>
                <w:sz w:val="20"/>
              </w:rPr>
              <w:t>
 </w:t>
            </w:r>
          </w:p>
          <w:bookmarkEnd w:id="22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28"/>
          <w:p>
            <w:pPr>
              <w:spacing w:after="20"/>
              <w:ind w:left="20"/>
              <w:jc w:val="both"/>
            </w:pPr>
            <w:r>
              <w:rPr>
                <w:rFonts w:ascii="Times New Roman"/>
                <w:b w:val="false"/>
                <w:i w:val="false"/>
                <w:color w:val="000000"/>
                <w:sz w:val="20"/>
              </w:rPr>
              <w:t>
 </w:t>
            </w:r>
          </w:p>
          <w:bookmarkEnd w:id="22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85 563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229"/>
          <w:p>
            <w:pPr>
              <w:spacing w:after="20"/>
              <w:ind w:left="20"/>
              <w:jc w:val="both"/>
            </w:pPr>
            <w:r>
              <w:rPr>
                <w:rFonts w:ascii="Times New Roman"/>
                <w:b w:val="false"/>
                <w:i w:val="false"/>
                <w:color w:val="000000"/>
                <w:sz w:val="20"/>
              </w:rPr>
              <w:t>
 </w:t>
            </w:r>
          </w:p>
          <w:bookmarkEnd w:id="22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230"/>
          <w:p>
            <w:pPr>
              <w:spacing w:after="20"/>
              <w:ind w:left="20"/>
              <w:jc w:val="both"/>
            </w:pPr>
            <w:r>
              <w:rPr>
                <w:rFonts w:ascii="Times New Roman"/>
                <w:b w:val="false"/>
                <w:i w:val="false"/>
                <w:color w:val="000000"/>
                <w:sz w:val="20"/>
              </w:rPr>
              <w:t>
 </w:t>
            </w:r>
          </w:p>
          <w:bookmarkEnd w:id="23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231"/>
          <w:p>
            <w:pPr>
              <w:spacing w:after="20"/>
              <w:ind w:left="20"/>
              <w:jc w:val="both"/>
            </w:pPr>
            <w:r>
              <w:rPr>
                <w:rFonts w:ascii="Times New Roman"/>
                <w:b w:val="false"/>
                <w:i w:val="false"/>
                <w:color w:val="000000"/>
                <w:sz w:val="20"/>
              </w:rPr>
              <w:t>
 </w:t>
            </w:r>
          </w:p>
          <w:bookmarkEnd w:id="23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72 095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232"/>
          <w:p>
            <w:pPr>
              <w:spacing w:after="20"/>
              <w:ind w:left="20"/>
              <w:jc w:val="both"/>
            </w:pPr>
            <w:r>
              <w:rPr>
                <w:rFonts w:ascii="Times New Roman"/>
                <w:b w:val="false"/>
                <w:i w:val="false"/>
                <w:color w:val="000000"/>
                <w:sz w:val="20"/>
              </w:rPr>
              <w:t>
 </w:t>
            </w:r>
          </w:p>
          <w:bookmarkEnd w:id="23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53 395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33"/>
          <w:p>
            <w:pPr>
              <w:spacing w:after="20"/>
              <w:ind w:left="20"/>
              <w:jc w:val="both"/>
            </w:pPr>
            <w:r>
              <w:rPr>
                <w:rFonts w:ascii="Times New Roman"/>
                <w:b w:val="false"/>
                <w:i w:val="false"/>
                <w:color w:val="000000"/>
                <w:sz w:val="20"/>
              </w:rPr>
              <w:t>
 </w:t>
            </w:r>
          </w:p>
          <w:bookmarkEnd w:id="23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234"/>
          <w:p>
            <w:pPr>
              <w:spacing w:after="20"/>
              <w:ind w:left="20"/>
              <w:jc w:val="both"/>
            </w:pPr>
            <w:r>
              <w:rPr>
                <w:rFonts w:ascii="Times New Roman"/>
                <w:b w:val="false"/>
                <w:i w:val="false"/>
                <w:color w:val="000000"/>
                <w:sz w:val="20"/>
              </w:rPr>
              <w:t>
09</w:t>
            </w:r>
          </w:p>
          <w:bookmarkEnd w:id="23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341 758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35"/>
          <w:p>
            <w:pPr>
              <w:spacing w:after="20"/>
              <w:ind w:left="20"/>
              <w:jc w:val="both"/>
            </w:pPr>
            <w:r>
              <w:rPr>
                <w:rFonts w:ascii="Times New Roman"/>
                <w:b w:val="false"/>
                <w:i w:val="false"/>
                <w:color w:val="000000"/>
                <w:sz w:val="20"/>
              </w:rPr>
              <w:t>
 </w:t>
            </w:r>
          </w:p>
          <w:bookmarkEnd w:id="23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341 758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236"/>
          <w:p>
            <w:pPr>
              <w:spacing w:after="20"/>
              <w:ind w:left="20"/>
              <w:jc w:val="both"/>
            </w:pPr>
            <w:r>
              <w:rPr>
                <w:rFonts w:ascii="Times New Roman"/>
                <w:b w:val="false"/>
                <w:i w:val="false"/>
                <w:color w:val="000000"/>
                <w:sz w:val="20"/>
              </w:rPr>
              <w:t>
 </w:t>
            </w:r>
          </w:p>
          <w:bookmarkEnd w:id="23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341 758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237"/>
          <w:p>
            <w:pPr>
              <w:spacing w:after="20"/>
              <w:ind w:left="20"/>
              <w:jc w:val="both"/>
            </w:pPr>
            <w:r>
              <w:rPr>
                <w:rFonts w:ascii="Times New Roman"/>
                <w:b w:val="false"/>
                <w:i w:val="false"/>
                <w:color w:val="000000"/>
                <w:sz w:val="20"/>
              </w:rPr>
              <w:t>
 </w:t>
            </w:r>
          </w:p>
          <w:bookmarkEnd w:id="23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341 758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238"/>
          <w:p>
            <w:pPr>
              <w:spacing w:after="20"/>
              <w:ind w:left="20"/>
              <w:jc w:val="both"/>
            </w:pPr>
            <w:r>
              <w:rPr>
                <w:rFonts w:ascii="Times New Roman"/>
                <w:b w:val="false"/>
                <w:i w:val="false"/>
                <w:color w:val="000000"/>
                <w:sz w:val="20"/>
              </w:rPr>
              <w:t>
10</w:t>
            </w:r>
          </w:p>
          <w:bookmarkEnd w:id="23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142 526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239"/>
          <w:p>
            <w:pPr>
              <w:spacing w:after="20"/>
              <w:ind w:left="20"/>
              <w:jc w:val="both"/>
            </w:pPr>
            <w:r>
              <w:rPr>
                <w:rFonts w:ascii="Times New Roman"/>
                <w:b w:val="false"/>
                <w:i w:val="false"/>
                <w:color w:val="000000"/>
                <w:sz w:val="20"/>
              </w:rPr>
              <w:t>
 </w:t>
            </w:r>
          </w:p>
          <w:bookmarkEnd w:id="23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102 491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240"/>
          <w:p>
            <w:pPr>
              <w:spacing w:after="20"/>
              <w:ind w:left="20"/>
              <w:jc w:val="both"/>
            </w:pPr>
            <w:r>
              <w:rPr>
                <w:rFonts w:ascii="Times New Roman"/>
                <w:b w:val="false"/>
                <w:i w:val="false"/>
                <w:color w:val="000000"/>
                <w:sz w:val="20"/>
              </w:rPr>
              <w:t>
 </w:t>
            </w:r>
          </w:p>
          <w:bookmarkEnd w:id="24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241"/>
          <w:p>
            <w:pPr>
              <w:spacing w:after="20"/>
              <w:ind w:left="20"/>
              <w:jc w:val="both"/>
            </w:pPr>
            <w:r>
              <w:rPr>
                <w:rFonts w:ascii="Times New Roman"/>
                <w:b w:val="false"/>
                <w:i w:val="false"/>
                <w:color w:val="000000"/>
                <w:sz w:val="20"/>
              </w:rPr>
              <w:t>
 </w:t>
            </w:r>
          </w:p>
          <w:bookmarkEnd w:id="24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242"/>
          <w:p>
            <w:pPr>
              <w:spacing w:after="20"/>
              <w:ind w:left="20"/>
              <w:jc w:val="both"/>
            </w:pPr>
            <w:r>
              <w:rPr>
                <w:rFonts w:ascii="Times New Roman"/>
                <w:b w:val="false"/>
                <w:i w:val="false"/>
                <w:color w:val="000000"/>
                <w:sz w:val="20"/>
              </w:rPr>
              <w:t>
 </w:t>
            </w:r>
          </w:p>
          <w:bookmarkEnd w:id="24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243"/>
          <w:p>
            <w:pPr>
              <w:spacing w:after="20"/>
              <w:ind w:left="20"/>
              <w:jc w:val="both"/>
            </w:pPr>
            <w:r>
              <w:rPr>
                <w:rFonts w:ascii="Times New Roman"/>
                <w:b w:val="false"/>
                <w:i w:val="false"/>
                <w:color w:val="000000"/>
                <w:sz w:val="20"/>
              </w:rPr>
              <w:t>
 </w:t>
            </w:r>
          </w:p>
          <w:bookmarkEnd w:id="24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244"/>
          <w:p>
            <w:pPr>
              <w:spacing w:after="20"/>
              <w:ind w:left="20"/>
              <w:jc w:val="both"/>
            </w:pPr>
            <w:r>
              <w:rPr>
                <w:rFonts w:ascii="Times New Roman"/>
                <w:b w:val="false"/>
                <w:i w:val="false"/>
                <w:color w:val="000000"/>
                <w:sz w:val="20"/>
              </w:rPr>
              <w:t>
 </w:t>
            </w:r>
          </w:p>
          <w:bookmarkEnd w:id="24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81 118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245"/>
          <w:p>
            <w:pPr>
              <w:spacing w:after="20"/>
              <w:ind w:left="20"/>
              <w:jc w:val="both"/>
            </w:pPr>
            <w:r>
              <w:rPr>
                <w:rFonts w:ascii="Times New Roman"/>
                <w:b w:val="false"/>
                <w:i w:val="false"/>
                <w:color w:val="000000"/>
                <w:sz w:val="20"/>
              </w:rPr>
              <w:t>
 </w:t>
            </w:r>
          </w:p>
          <w:bookmarkEnd w:id="24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246"/>
          <w:p>
            <w:pPr>
              <w:spacing w:after="20"/>
              <w:ind w:left="20"/>
              <w:jc w:val="both"/>
            </w:pPr>
            <w:r>
              <w:rPr>
                <w:rFonts w:ascii="Times New Roman"/>
                <w:b w:val="false"/>
                <w:i w:val="false"/>
                <w:color w:val="000000"/>
                <w:sz w:val="20"/>
              </w:rPr>
              <w:t>
 </w:t>
            </w:r>
          </w:p>
          <w:bookmarkEnd w:id="24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247"/>
          <w:p>
            <w:pPr>
              <w:spacing w:after="20"/>
              <w:ind w:left="20"/>
              <w:jc w:val="both"/>
            </w:pPr>
            <w:r>
              <w:rPr>
                <w:rFonts w:ascii="Times New Roman"/>
                <w:b w:val="false"/>
                <w:i w:val="false"/>
                <w:color w:val="000000"/>
                <w:sz w:val="20"/>
              </w:rPr>
              <w:t>
 </w:t>
            </w:r>
          </w:p>
          <w:bookmarkEnd w:id="24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жанурлардан алынатын өнімдер мен шикізаттың құнын иелеріне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248"/>
          <w:p>
            <w:pPr>
              <w:spacing w:after="20"/>
              <w:ind w:left="20"/>
              <w:jc w:val="both"/>
            </w:pPr>
            <w:r>
              <w:rPr>
                <w:rFonts w:ascii="Times New Roman"/>
                <w:b w:val="false"/>
                <w:i w:val="false"/>
                <w:color w:val="000000"/>
                <w:sz w:val="20"/>
              </w:rPr>
              <w:t>
 </w:t>
            </w:r>
          </w:p>
          <w:bookmarkEnd w:id="24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249"/>
          <w:p>
            <w:pPr>
              <w:spacing w:after="20"/>
              <w:ind w:left="20"/>
              <w:jc w:val="both"/>
            </w:pPr>
            <w:r>
              <w:rPr>
                <w:rFonts w:ascii="Times New Roman"/>
                <w:b w:val="false"/>
                <w:i w:val="false"/>
                <w:color w:val="000000"/>
                <w:sz w:val="20"/>
              </w:rPr>
              <w:t>
 </w:t>
            </w:r>
          </w:p>
          <w:bookmarkEnd w:id="24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250"/>
          <w:p>
            <w:pPr>
              <w:spacing w:after="20"/>
              <w:ind w:left="20"/>
              <w:jc w:val="both"/>
            </w:pPr>
            <w:r>
              <w:rPr>
                <w:rFonts w:ascii="Times New Roman"/>
                <w:b w:val="false"/>
                <w:i w:val="false"/>
                <w:color w:val="000000"/>
                <w:sz w:val="20"/>
              </w:rPr>
              <w:t>
 </w:t>
            </w:r>
          </w:p>
          <w:bookmarkEnd w:id="25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251"/>
          <w:p>
            <w:pPr>
              <w:spacing w:after="20"/>
              <w:ind w:left="20"/>
              <w:jc w:val="both"/>
            </w:pPr>
            <w:r>
              <w:rPr>
                <w:rFonts w:ascii="Times New Roman"/>
                <w:b w:val="false"/>
                <w:i w:val="false"/>
                <w:color w:val="000000"/>
                <w:sz w:val="20"/>
              </w:rPr>
              <w:t>
 </w:t>
            </w:r>
          </w:p>
          <w:bookmarkEnd w:id="25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252"/>
          <w:p>
            <w:pPr>
              <w:spacing w:after="20"/>
              <w:ind w:left="20"/>
              <w:jc w:val="both"/>
            </w:pPr>
            <w:r>
              <w:rPr>
                <w:rFonts w:ascii="Times New Roman"/>
                <w:b w:val="false"/>
                <w:i w:val="false"/>
                <w:color w:val="000000"/>
                <w:sz w:val="20"/>
              </w:rPr>
              <w:t>
 </w:t>
            </w:r>
          </w:p>
          <w:bookmarkEnd w:id="25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253"/>
          <w:p>
            <w:pPr>
              <w:spacing w:after="20"/>
              <w:ind w:left="20"/>
              <w:jc w:val="both"/>
            </w:pPr>
            <w:r>
              <w:rPr>
                <w:rFonts w:ascii="Times New Roman"/>
                <w:b w:val="false"/>
                <w:i w:val="false"/>
                <w:color w:val="000000"/>
                <w:sz w:val="20"/>
              </w:rPr>
              <w:t>
 </w:t>
            </w:r>
          </w:p>
          <w:bookmarkEnd w:id="25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254"/>
          <w:p>
            <w:pPr>
              <w:spacing w:after="20"/>
              <w:ind w:left="20"/>
              <w:jc w:val="both"/>
            </w:pPr>
            <w:r>
              <w:rPr>
                <w:rFonts w:ascii="Times New Roman"/>
                <w:b w:val="false"/>
                <w:i w:val="false"/>
                <w:color w:val="000000"/>
                <w:sz w:val="20"/>
              </w:rPr>
              <w:t>
 </w:t>
            </w:r>
          </w:p>
          <w:bookmarkEnd w:id="25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255"/>
          <w:p>
            <w:pPr>
              <w:spacing w:after="20"/>
              <w:ind w:left="20"/>
              <w:jc w:val="both"/>
            </w:pPr>
            <w:r>
              <w:rPr>
                <w:rFonts w:ascii="Times New Roman"/>
                <w:b w:val="false"/>
                <w:i w:val="false"/>
                <w:color w:val="000000"/>
                <w:sz w:val="20"/>
              </w:rPr>
              <w:t>
 </w:t>
            </w:r>
          </w:p>
          <w:bookmarkEnd w:id="25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56"/>
          <w:p>
            <w:pPr>
              <w:spacing w:after="20"/>
              <w:ind w:left="20"/>
              <w:jc w:val="both"/>
            </w:pPr>
            <w:r>
              <w:rPr>
                <w:rFonts w:ascii="Times New Roman"/>
                <w:b w:val="false"/>
                <w:i w:val="false"/>
                <w:color w:val="000000"/>
                <w:sz w:val="20"/>
              </w:rPr>
              <w:t>
11</w:t>
            </w:r>
          </w:p>
          <w:bookmarkEnd w:id="25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191 536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257"/>
          <w:p>
            <w:pPr>
              <w:spacing w:after="20"/>
              <w:ind w:left="20"/>
              <w:jc w:val="both"/>
            </w:pPr>
            <w:r>
              <w:rPr>
                <w:rFonts w:ascii="Times New Roman"/>
                <w:b w:val="false"/>
                <w:i w:val="false"/>
                <w:color w:val="000000"/>
                <w:sz w:val="20"/>
              </w:rPr>
              <w:t>
 </w:t>
            </w:r>
          </w:p>
          <w:bookmarkEnd w:id="25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191 536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258"/>
          <w:p>
            <w:pPr>
              <w:spacing w:after="20"/>
              <w:ind w:left="20"/>
              <w:jc w:val="both"/>
            </w:pPr>
            <w:r>
              <w:rPr>
                <w:rFonts w:ascii="Times New Roman"/>
                <w:b w:val="false"/>
                <w:i w:val="false"/>
                <w:color w:val="000000"/>
                <w:sz w:val="20"/>
              </w:rPr>
              <w:t>
 </w:t>
            </w:r>
          </w:p>
          <w:bookmarkEnd w:id="25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123 957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259"/>
          <w:p>
            <w:pPr>
              <w:spacing w:after="20"/>
              <w:ind w:left="20"/>
              <w:jc w:val="both"/>
            </w:pPr>
            <w:r>
              <w:rPr>
                <w:rFonts w:ascii="Times New Roman"/>
                <w:b w:val="false"/>
                <w:i w:val="false"/>
                <w:color w:val="000000"/>
                <w:sz w:val="20"/>
              </w:rPr>
              <w:t>
 </w:t>
            </w:r>
          </w:p>
          <w:bookmarkEnd w:id="25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123 957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260"/>
          <w:p>
            <w:pPr>
              <w:spacing w:after="20"/>
              <w:ind w:left="20"/>
              <w:jc w:val="both"/>
            </w:pPr>
            <w:r>
              <w:rPr>
                <w:rFonts w:ascii="Times New Roman"/>
                <w:b w:val="false"/>
                <w:i w:val="false"/>
                <w:color w:val="000000"/>
                <w:sz w:val="20"/>
              </w:rPr>
              <w:t>
 </w:t>
            </w:r>
          </w:p>
          <w:bookmarkEnd w:id="26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67 579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261"/>
          <w:p>
            <w:pPr>
              <w:spacing w:after="20"/>
              <w:ind w:left="20"/>
              <w:jc w:val="both"/>
            </w:pPr>
            <w:r>
              <w:rPr>
                <w:rFonts w:ascii="Times New Roman"/>
                <w:b w:val="false"/>
                <w:i w:val="false"/>
                <w:color w:val="000000"/>
                <w:sz w:val="20"/>
              </w:rPr>
              <w:t>
 </w:t>
            </w:r>
          </w:p>
          <w:bookmarkEnd w:id="26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67 579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262"/>
          <w:p>
            <w:pPr>
              <w:spacing w:after="20"/>
              <w:ind w:left="20"/>
              <w:jc w:val="both"/>
            </w:pPr>
            <w:r>
              <w:rPr>
                <w:rFonts w:ascii="Times New Roman"/>
                <w:b w:val="false"/>
                <w:i w:val="false"/>
                <w:color w:val="000000"/>
                <w:sz w:val="20"/>
              </w:rPr>
              <w:t>
12</w:t>
            </w:r>
          </w:p>
          <w:bookmarkEnd w:id="26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406 685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63"/>
          <w:p>
            <w:pPr>
              <w:spacing w:after="20"/>
              <w:ind w:left="20"/>
              <w:jc w:val="both"/>
            </w:pPr>
            <w:r>
              <w:rPr>
                <w:rFonts w:ascii="Times New Roman"/>
                <w:b w:val="false"/>
                <w:i w:val="false"/>
                <w:color w:val="000000"/>
                <w:sz w:val="20"/>
              </w:rPr>
              <w:t>
 </w:t>
            </w:r>
          </w:p>
          <w:bookmarkEnd w:id="26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406 685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264"/>
          <w:p>
            <w:pPr>
              <w:spacing w:after="20"/>
              <w:ind w:left="20"/>
              <w:jc w:val="both"/>
            </w:pPr>
            <w:r>
              <w:rPr>
                <w:rFonts w:ascii="Times New Roman"/>
                <w:b w:val="false"/>
                <w:i w:val="false"/>
                <w:color w:val="000000"/>
                <w:sz w:val="20"/>
              </w:rPr>
              <w:t>
 </w:t>
            </w:r>
          </w:p>
          <w:bookmarkEnd w:id="26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406 685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265"/>
          <w:p>
            <w:pPr>
              <w:spacing w:after="20"/>
              <w:ind w:left="20"/>
              <w:jc w:val="both"/>
            </w:pPr>
            <w:r>
              <w:rPr>
                <w:rFonts w:ascii="Times New Roman"/>
                <w:b w:val="false"/>
                <w:i w:val="false"/>
                <w:color w:val="000000"/>
                <w:sz w:val="20"/>
              </w:rPr>
              <w:t>
 </w:t>
            </w:r>
          </w:p>
          <w:bookmarkEnd w:id="26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266"/>
          <w:p>
            <w:pPr>
              <w:spacing w:after="20"/>
              <w:ind w:left="20"/>
              <w:jc w:val="both"/>
            </w:pPr>
            <w:r>
              <w:rPr>
                <w:rFonts w:ascii="Times New Roman"/>
                <w:b w:val="false"/>
                <w:i w:val="false"/>
                <w:color w:val="000000"/>
                <w:sz w:val="20"/>
              </w:rPr>
              <w:t>
 </w:t>
            </w:r>
          </w:p>
          <w:bookmarkEnd w:id="26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301 185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267"/>
          <w:p>
            <w:pPr>
              <w:spacing w:after="20"/>
              <w:ind w:left="20"/>
              <w:jc w:val="both"/>
            </w:pPr>
            <w:r>
              <w:rPr>
                <w:rFonts w:ascii="Times New Roman"/>
                <w:b w:val="false"/>
                <w:i w:val="false"/>
                <w:color w:val="000000"/>
                <w:sz w:val="20"/>
              </w:rPr>
              <w:t>
 </w:t>
            </w:r>
          </w:p>
          <w:bookmarkEnd w:id="26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268"/>
          <w:p>
            <w:pPr>
              <w:spacing w:after="20"/>
              <w:ind w:left="20"/>
              <w:jc w:val="both"/>
            </w:pPr>
            <w:r>
              <w:rPr>
                <w:rFonts w:ascii="Times New Roman"/>
                <w:b w:val="false"/>
                <w:i w:val="false"/>
                <w:color w:val="000000"/>
                <w:sz w:val="20"/>
              </w:rPr>
              <w:t>
13</w:t>
            </w:r>
          </w:p>
          <w:bookmarkEnd w:id="26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1 247 690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269"/>
          <w:p>
            <w:pPr>
              <w:spacing w:after="20"/>
              <w:ind w:left="20"/>
              <w:jc w:val="both"/>
            </w:pPr>
            <w:r>
              <w:rPr>
                <w:rFonts w:ascii="Times New Roman"/>
                <w:b w:val="false"/>
                <w:i w:val="false"/>
                <w:color w:val="000000"/>
                <w:sz w:val="20"/>
              </w:rPr>
              <w:t>
 </w:t>
            </w:r>
          </w:p>
          <w:bookmarkEnd w:id="26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1 247 690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270"/>
          <w:p>
            <w:pPr>
              <w:spacing w:after="20"/>
              <w:ind w:left="20"/>
              <w:jc w:val="both"/>
            </w:pPr>
            <w:r>
              <w:rPr>
                <w:rFonts w:ascii="Times New Roman"/>
                <w:b w:val="false"/>
                <w:i w:val="false"/>
                <w:color w:val="000000"/>
                <w:sz w:val="20"/>
              </w:rPr>
              <w:t>
 </w:t>
            </w:r>
          </w:p>
          <w:bookmarkEnd w:id="27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1 247 690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271"/>
          <w:p>
            <w:pPr>
              <w:spacing w:after="20"/>
              <w:ind w:left="20"/>
              <w:jc w:val="both"/>
            </w:pPr>
            <w:r>
              <w:rPr>
                <w:rFonts w:ascii="Times New Roman"/>
                <w:b w:val="false"/>
                <w:i w:val="false"/>
                <w:color w:val="000000"/>
                <w:sz w:val="20"/>
              </w:rPr>
              <w:t>
 </w:t>
            </w:r>
          </w:p>
          <w:bookmarkEnd w:id="27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1 247 690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272"/>
          <w:p>
            <w:pPr>
              <w:spacing w:after="20"/>
              <w:ind w:left="20"/>
              <w:jc w:val="both"/>
            </w:pPr>
            <w:r>
              <w:rPr>
                <w:rFonts w:ascii="Times New Roman"/>
                <w:b w:val="false"/>
                <w:i w:val="false"/>
                <w:color w:val="000000"/>
                <w:sz w:val="20"/>
              </w:rPr>
              <w:t>
15</w:t>
            </w:r>
          </w:p>
          <w:bookmarkEnd w:id="27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85 880 398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273"/>
          <w:p>
            <w:pPr>
              <w:spacing w:after="20"/>
              <w:ind w:left="20"/>
              <w:jc w:val="both"/>
            </w:pPr>
            <w:r>
              <w:rPr>
                <w:rFonts w:ascii="Times New Roman"/>
                <w:b w:val="false"/>
                <w:i w:val="false"/>
                <w:color w:val="000000"/>
                <w:sz w:val="20"/>
              </w:rPr>
              <w:t>
 </w:t>
            </w:r>
          </w:p>
          <w:bookmarkEnd w:id="27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85 880 398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274"/>
          <w:p>
            <w:pPr>
              <w:spacing w:after="20"/>
              <w:ind w:left="20"/>
              <w:jc w:val="both"/>
            </w:pPr>
            <w:r>
              <w:rPr>
                <w:rFonts w:ascii="Times New Roman"/>
                <w:b w:val="false"/>
                <w:i w:val="false"/>
                <w:color w:val="000000"/>
                <w:sz w:val="20"/>
              </w:rPr>
              <w:t>
 </w:t>
            </w:r>
          </w:p>
          <w:bookmarkEnd w:id="27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85 880 398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275"/>
          <w:p>
            <w:pPr>
              <w:spacing w:after="20"/>
              <w:ind w:left="20"/>
              <w:jc w:val="both"/>
            </w:pPr>
            <w:r>
              <w:rPr>
                <w:rFonts w:ascii="Times New Roman"/>
                <w:b w:val="false"/>
                <w:i w:val="false"/>
                <w:color w:val="000000"/>
                <w:sz w:val="20"/>
              </w:rPr>
              <w:t>
 </w:t>
            </w:r>
          </w:p>
          <w:bookmarkEnd w:id="27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85 880 398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мәслихатының 2017 жылғы 14 желтоқсандағы № 177 шешіміне 3 қосымша</w:t>
            </w:r>
          </w:p>
        </w:tc>
      </w:tr>
    </w:tbl>
    <w:bookmarkStart w:name="z547" w:id="276"/>
    <w:p>
      <w:pPr>
        <w:spacing w:after="0"/>
        <w:ind w:left="0"/>
        <w:jc w:val="left"/>
      </w:pPr>
      <w:r>
        <w:rPr>
          <w:rFonts w:ascii="Times New Roman"/>
          <w:b/>
          <w:i w:val="false"/>
          <w:color w:val="000000"/>
        </w:rPr>
        <w:t xml:space="preserve"> 2020 жылға арналған қалалық бюджет</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4"/>
        <w:gridCol w:w="615"/>
        <w:gridCol w:w="6429"/>
        <w:gridCol w:w="36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277"/>
          <w:p>
            <w:pPr>
              <w:spacing w:after="20"/>
              <w:ind w:left="20"/>
              <w:jc w:val="both"/>
            </w:pPr>
            <w:r>
              <w:rPr>
                <w:rFonts w:ascii="Times New Roman"/>
                <w:b w:val="false"/>
                <w:i w:val="false"/>
                <w:color w:val="000000"/>
                <w:sz w:val="20"/>
              </w:rPr>
              <w:t>
Санаты</w:t>
            </w:r>
          </w:p>
          <w:bookmarkEnd w:id="277"/>
        </w:tc>
        <w:tc>
          <w:tcPr>
            <w:tcW w:w="3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278"/>
          <w:p>
            <w:pPr>
              <w:spacing w:after="20"/>
              <w:ind w:left="20"/>
              <w:jc w:val="both"/>
            </w:pPr>
            <w:r>
              <w:rPr>
                <w:rFonts w:ascii="Times New Roman"/>
                <w:b w:val="false"/>
                <w:i w:val="false"/>
                <w:color w:val="000000"/>
                <w:sz w:val="20"/>
              </w:rPr>
              <w:t>
 </w:t>
            </w:r>
          </w:p>
          <w:bookmarkEnd w:id="2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279"/>
          <w:p>
            <w:pPr>
              <w:spacing w:after="20"/>
              <w:ind w:left="20"/>
              <w:jc w:val="both"/>
            </w:pPr>
            <w:r>
              <w:rPr>
                <w:rFonts w:ascii="Times New Roman"/>
                <w:b w:val="false"/>
                <w:i w:val="false"/>
                <w:color w:val="000000"/>
                <w:sz w:val="20"/>
              </w:rPr>
              <w:t>
 </w:t>
            </w:r>
          </w:p>
          <w:bookmarkEnd w:id="279"/>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280"/>
          <w:p>
            <w:pPr>
              <w:spacing w:after="20"/>
              <w:ind w:left="20"/>
              <w:jc w:val="both"/>
            </w:pPr>
            <w:r>
              <w:rPr>
                <w:rFonts w:ascii="Times New Roman"/>
                <w:b w:val="false"/>
                <w:i w:val="false"/>
                <w:color w:val="000000"/>
                <w:sz w:val="20"/>
              </w:rPr>
              <w:t>
 </w:t>
            </w:r>
          </w:p>
          <w:bookmarkEnd w:id="280"/>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281"/>
          <w:p>
            <w:pPr>
              <w:spacing w:after="20"/>
              <w:ind w:left="20"/>
              <w:jc w:val="both"/>
            </w:pPr>
            <w:r>
              <w:rPr>
                <w:rFonts w:ascii="Times New Roman"/>
                <w:b w:val="false"/>
                <w:i w:val="false"/>
                <w:color w:val="000000"/>
                <w:sz w:val="20"/>
              </w:rPr>
              <w:t>
1</w:t>
            </w:r>
          </w:p>
          <w:bookmarkEnd w:id="281"/>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282"/>
          <w:p>
            <w:pPr>
              <w:spacing w:after="20"/>
              <w:ind w:left="20"/>
              <w:jc w:val="both"/>
            </w:pPr>
            <w:r>
              <w:rPr>
                <w:rFonts w:ascii="Times New Roman"/>
                <w:b w:val="false"/>
                <w:i w:val="false"/>
                <w:color w:val="000000"/>
                <w:sz w:val="20"/>
              </w:rPr>
              <w:t>
 </w:t>
            </w:r>
          </w:p>
          <w:bookmarkEnd w:id="282"/>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115 271 913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283"/>
          <w:p>
            <w:pPr>
              <w:spacing w:after="20"/>
              <w:ind w:left="20"/>
              <w:jc w:val="both"/>
            </w:pPr>
            <w:r>
              <w:rPr>
                <w:rFonts w:ascii="Times New Roman"/>
                <w:b w:val="false"/>
                <w:i w:val="false"/>
                <w:color w:val="000000"/>
                <w:sz w:val="20"/>
              </w:rPr>
              <w:t>
1</w:t>
            </w:r>
          </w:p>
          <w:bookmarkEnd w:id="283"/>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114 121 423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284"/>
          <w:p>
            <w:pPr>
              <w:spacing w:after="20"/>
              <w:ind w:left="20"/>
              <w:jc w:val="both"/>
            </w:pPr>
            <w:r>
              <w:rPr>
                <w:rFonts w:ascii="Times New Roman"/>
                <w:b w:val="false"/>
                <w:i w:val="false"/>
                <w:color w:val="000000"/>
                <w:sz w:val="20"/>
              </w:rPr>
              <w:t>
 </w:t>
            </w:r>
          </w:p>
          <w:bookmarkEnd w:id="284"/>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40 171 150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285"/>
          <w:p>
            <w:pPr>
              <w:spacing w:after="20"/>
              <w:ind w:left="20"/>
              <w:jc w:val="both"/>
            </w:pPr>
            <w:r>
              <w:rPr>
                <w:rFonts w:ascii="Times New Roman"/>
                <w:b w:val="false"/>
                <w:i w:val="false"/>
                <w:color w:val="000000"/>
                <w:sz w:val="20"/>
              </w:rPr>
              <w:t>
 </w:t>
            </w:r>
          </w:p>
          <w:bookmarkEnd w:id="285"/>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40 171 150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286"/>
          <w:p>
            <w:pPr>
              <w:spacing w:after="20"/>
              <w:ind w:left="20"/>
              <w:jc w:val="both"/>
            </w:pPr>
            <w:r>
              <w:rPr>
                <w:rFonts w:ascii="Times New Roman"/>
                <w:b w:val="false"/>
                <w:i w:val="false"/>
                <w:color w:val="000000"/>
                <w:sz w:val="20"/>
              </w:rPr>
              <w:t>
 </w:t>
            </w:r>
          </w:p>
          <w:bookmarkEnd w:id="286"/>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35 815 940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287"/>
          <w:p>
            <w:pPr>
              <w:spacing w:after="20"/>
              <w:ind w:left="20"/>
              <w:jc w:val="both"/>
            </w:pPr>
            <w:r>
              <w:rPr>
                <w:rFonts w:ascii="Times New Roman"/>
                <w:b w:val="false"/>
                <w:i w:val="false"/>
                <w:color w:val="000000"/>
                <w:sz w:val="20"/>
              </w:rPr>
              <w:t>
 </w:t>
            </w:r>
          </w:p>
          <w:bookmarkEnd w:id="287"/>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35 815 940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288"/>
          <w:p>
            <w:pPr>
              <w:spacing w:after="20"/>
              <w:ind w:left="20"/>
              <w:jc w:val="both"/>
            </w:pPr>
            <w:r>
              <w:rPr>
                <w:rFonts w:ascii="Times New Roman"/>
                <w:b w:val="false"/>
                <w:i w:val="false"/>
                <w:color w:val="000000"/>
                <w:sz w:val="20"/>
              </w:rPr>
              <w:t>
 </w:t>
            </w:r>
          </w:p>
          <w:bookmarkEnd w:id="288"/>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8 002 195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289"/>
          <w:p>
            <w:pPr>
              <w:spacing w:after="20"/>
              <w:ind w:left="20"/>
              <w:jc w:val="both"/>
            </w:pPr>
            <w:r>
              <w:rPr>
                <w:rFonts w:ascii="Times New Roman"/>
                <w:b w:val="false"/>
                <w:i w:val="false"/>
                <w:color w:val="000000"/>
                <w:sz w:val="20"/>
              </w:rPr>
              <w:t>
 </w:t>
            </w:r>
          </w:p>
          <w:bookmarkEnd w:id="289"/>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6 374 898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290"/>
          <w:p>
            <w:pPr>
              <w:spacing w:after="20"/>
              <w:ind w:left="20"/>
              <w:jc w:val="both"/>
            </w:pPr>
            <w:r>
              <w:rPr>
                <w:rFonts w:ascii="Times New Roman"/>
                <w:b w:val="false"/>
                <w:i w:val="false"/>
                <w:color w:val="000000"/>
                <w:sz w:val="20"/>
              </w:rPr>
              <w:t>
 </w:t>
            </w:r>
          </w:p>
          <w:bookmarkEnd w:id="290"/>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432 664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291"/>
          <w:p>
            <w:pPr>
              <w:spacing w:after="20"/>
              <w:ind w:left="20"/>
              <w:jc w:val="both"/>
            </w:pPr>
            <w:r>
              <w:rPr>
                <w:rFonts w:ascii="Times New Roman"/>
                <w:b w:val="false"/>
                <w:i w:val="false"/>
                <w:color w:val="000000"/>
                <w:sz w:val="20"/>
              </w:rPr>
              <w:t>
 </w:t>
            </w:r>
          </w:p>
          <w:bookmarkEnd w:id="291"/>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1 194 190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292"/>
          <w:p>
            <w:pPr>
              <w:spacing w:after="20"/>
              <w:ind w:left="20"/>
              <w:jc w:val="both"/>
            </w:pPr>
            <w:r>
              <w:rPr>
                <w:rFonts w:ascii="Times New Roman"/>
                <w:b w:val="false"/>
                <w:i w:val="false"/>
                <w:color w:val="000000"/>
                <w:sz w:val="20"/>
              </w:rPr>
              <w:t>
 </w:t>
            </w:r>
          </w:p>
          <w:bookmarkEnd w:id="292"/>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293"/>
          <w:p>
            <w:pPr>
              <w:spacing w:after="20"/>
              <w:ind w:left="20"/>
              <w:jc w:val="both"/>
            </w:pPr>
            <w:r>
              <w:rPr>
                <w:rFonts w:ascii="Times New Roman"/>
                <w:b w:val="false"/>
                <w:i w:val="false"/>
                <w:color w:val="000000"/>
                <w:sz w:val="20"/>
              </w:rPr>
              <w:t>
 </w:t>
            </w:r>
          </w:p>
          <w:bookmarkEnd w:id="293"/>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26 024 794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294"/>
          <w:p>
            <w:pPr>
              <w:spacing w:after="20"/>
              <w:ind w:left="20"/>
              <w:jc w:val="both"/>
            </w:pPr>
            <w:r>
              <w:rPr>
                <w:rFonts w:ascii="Times New Roman"/>
                <w:b w:val="false"/>
                <w:i w:val="false"/>
                <w:color w:val="000000"/>
                <w:sz w:val="20"/>
              </w:rPr>
              <w:t>
 </w:t>
            </w:r>
          </w:p>
          <w:bookmarkEnd w:id="294"/>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25 032 922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295"/>
          <w:p>
            <w:pPr>
              <w:spacing w:after="20"/>
              <w:ind w:left="20"/>
              <w:jc w:val="both"/>
            </w:pPr>
            <w:r>
              <w:rPr>
                <w:rFonts w:ascii="Times New Roman"/>
                <w:b w:val="false"/>
                <w:i w:val="false"/>
                <w:color w:val="000000"/>
                <w:sz w:val="20"/>
              </w:rPr>
              <w:t>
 </w:t>
            </w:r>
          </w:p>
          <w:bookmarkEnd w:id="295"/>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277 919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296"/>
          <w:p>
            <w:pPr>
              <w:spacing w:after="20"/>
              <w:ind w:left="20"/>
              <w:jc w:val="both"/>
            </w:pPr>
            <w:r>
              <w:rPr>
                <w:rFonts w:ascii="Times New Roman"/>
                <w:b w:val="false"/>
                <w:i w:val="false"/>
                <w:color w:val="000000"/>
                <w:sz w:val="20"/>
              </w:rPr>
              <w:t>
 </w:t>
            </w:r>
          </w:p>
          <w:bookmarkEnd w:id="296"/>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662 676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297"/>
          <w:p>
            <w:pPr>
              <w:spacing w:after="20"/>
              <w:ind w:left="20"/>
              <w:jc w:val="both"/>
            </w:pPr>
            <w:r>
              <w:rPr>
                <w:rFonts w:ascii="Times New Roman"/>
                <w:b w:val="false"/>
                <w:i w:val="false"/>
                <w:color w:val="000000"/>
                <w:sz w:val="20"/>
              </w:rPr>
              <w:t>
 </w:t>
            </w:r>
          </w:p>
          <w:bookmarkEnd w:id="297"/>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51 277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298"/>
          <w:p>
            <w:pPr>
              <w:spacing w:after="20"/>
              <w:ind w:left="20"/>
              <w:jc w:val="both"/>
            </w:pPr>
            <w:r>
              <w:rPr>
                <w:rFonts w:ascii="Times New Roman"/>
                <w:b w:val="false"/>
                <w:i w:val="false"/>
                <w:color w:val="000000"/>
                <w:sz w:val="20"/>
              </w:rPr>
              <w:t>
 </w:t>
            </w:r>
          </w:p>
          <w:bookmarkEnd w:id="298"/>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3 496 661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299"/>
          <w:p>
            <w:pPr>
              <w:spacing w:after="20"/>
              <w:ind w:left="20"/>
              <w:jc w:val="both"/>
            </w:pPr>
            <w:r>
              <w:rPr>
                <w:rFonts w:ascii="Times New Roman"/>
                <w:b w:val="false"/>
                <w:i w:val="false"/>
                <w:color w:val="000000"/>
                <w:sz w:val="20"/>
              </w:rPr>
              <w:t>
 </w:t>
            </w:r>
          </w:p>
          <w:bookmarkEnd w:id="299"/>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3 496 661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300"/>
          <w:p>
            <w:pPr>
              <w:spacing w:after="20"/>
              <w:ind w:left="20"/>
              <w:jc w:val="both"/>
            </w:pPr>
            <w:r>
              <w:rPr>
                <w:rFonts w:ascii="Times New Roman"/>
                <w:b w:val="false"/>
                <w:i w:val="false"/>
                <w:color w:val="000000"/>
                <w:sz w:val="20"/>
              </w:rPr>
              <w:t>
 </w:t>
            </w:r>
          </w:p>
          <w:bookmarkEnd w:id="300"/>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610 683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301"/>
          <w:p>
            <w:pPr>
              <w:spacing w:after="20"/>
              <w:ind w:left="20"/>
              <w:jc w:val="both"/>
            </w:pPr>
            <w:r>
              <w:rPr>
                <w:rFonts w:ascii="Times New Roman"/>
                <w:b w:val="false"/>
                <w:i w:val="false"/>
                <w:color w:val="000000"/>
                <w:sz w:val="20"/>
              </w:rPr>
              <w:t>
 </w:t>
            </w:r>
          </w:p>
          <w:bookmarkEnd w:id="301"/>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610 683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302"/>
          <w:p>
            <w:pPr>
              <w:spacing w:after="20"/>
              <w:ind w:left="20"/>
              <w:jc w:val="both"/>
            </w:pPr>
            <w:r>
              <w:rPr>
                <w:rFonts w:ascii="Times New Roman"/>
                <w:b w:val="false"/>
                <w:i w:val="false"/>
                <w:color w:val="000000"/>
                <w:sz w:val="20"/>
              </w:rPr>
              <w:t>
2</w:t>
            </w:r>
          </w:p>
          <w:bookmarkEnd w:id="302"/>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490 218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303"/>
          <w:p>
            <w:pPr>
              <w:spacing w:after="20"/>
              <w:ind w:left="20"/>
              <w:jc w:val="both"/>
            </w:pPr>
            <w:r>
              <w:rPr>
                <w:rFonts w:ascii="Times New Roman"/>
                <w:b w:val="false"/>
                <w:i w:val="false"/>
                <w:color w:val="000000"/>
                <w:sz w:val="20"/>
              </w:rPr>
              <w:t>
 </w:t>
            </w:r>
          </w:p>
          <w:bookmarkEnd w:id="303"/>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88 019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304"/>
          <w:p>
            <w:pPr>
              <w:spacing w:after="20"/>
              <w:ind w:left="20"/>
              <w:jc w:val="both"/>
            </w:pPr>
            <w:r>
              <w:rPr>
                <w:rFonts w:ascii="Times New Roman"/>
                <w:b w:val="false"/>
                <w:i w:val="false"/>
                <w:color w:val="000000"/>
                <w:sz w:val="20"/>
              </w:rPr>
              <w:t>
 </w:t>
            </w:r>
          </w:p>
          <w:bookmarkEnd w:id="304"/>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88 019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305"/>
          <w:p>
            <w:pPr>
              <w:spacing w:after="20"/>
              <w:ind w:left="20"/>
              <w:jc w:val="both"/>
            </w:pPr>
            <w:r>
              <w:rPr>
                <w:rFonts w:ascii="Times New Roman"/>
                <w:b w:val="false"/>
                <w:i w:val="false"/>
                <w:color w:val="000000"/>
                <w:sz w:val="20"/>
              </w:rPr>
              <w:t>
 </w:t>
            </w:r>
          </w:p>
          <w:bookmarkEnd w:id="305"/>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306"/>
          <w:p>
            <w:pPr>
              <w:spacing w:after="20"/>
              <w:ind w:left="20"/>
              <w:jc w:val="both"/>
            </w:pPr>
            <w:r>
              <w:rPr>
                <w:rFonts w:ascii="Times New Roman"/>
                <w:b w:val="false"/>
                <w:i w:val="false"/>
                <w:color w:val="000000"/>
                <w:sz w:val="20"/>
              </w:rPr>
              <w:t>
 </w:t>
            </w:r>
          </w:p>
          <w:bookmarkEnd w:id="306"/>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307"/>
          <w:p>
            <w:pPr>
              <w:spacing w:after="20"/>
              <w:ind w:left="20"/>
              <w:jc w:val="both"/>
            </w:pPr>
            <w:r>
              <w:rPr>
                <w:rFonts w:ascii="Times New Roman"/>
                <w:b w:val="false"/>
                <w:i w:val="false"/>
                <w:color w:val="000000"/>
                <w:sz w:val="20"/>
              </w:rPr>
              <w:t>
 </w:t>
            </w:r>
          </w:p>
          <w:bookmarkEnd w:id="307"/>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308"/>
          <w:p>
            <w:pPr>
              <w:spacing w:after="20"/>
              <w:ind w:left="20"/>
              <w:jc w:val="both"/>
            </w:pPr>
            <w:r>
              <w:rPr>
                <w:rFonts w:ascii="Times New Roman"/>
                <w:b w:val="false"/>
                <w:i w:val="false"/>
                <w:color w:val="000000"/>
                <w:sz w:val="20"/>
              </w:rPr>
              <w:t>
 </w:t>
            </w:r>
          </w:p>
          <w:bookmarkEnd w:id="308"/>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309"/>
          <w:p>
            <w:pPr>
              <w:spacing w:after="20"/>
              <w:ind w:left="20"/>
              <w:jc w:val="both"/>
            </w:pPr>
            <w:r>
              <w:rPr>
                <w:rFonts w:ascii="Times New Roman"/>
                <w:b w:val="false"/>
                <w:i w:val="false"/>
                <w:color w:val="000000"/>
                <w:sz w:val="20"/>
              </w:rPr>
              <w:t>
 </w:t>
            </w:r>
          </w:p>
          <w:bookmarkEnd w:id="309"/>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34 157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310"/>
          <w:p>
            <w:pPr>
              <w:spacing w:after="20"/>
              <w:ind w:left="20"/>
              <w:jc w:val="both"/>
            </w:pPr>
            <w:r>
              <w:rPr>
                <w:rFonts w:ascii="Times New Roman"/>
                <w:b w:val="false"/>
                <w:i w:val="false"/>
                <w:color w:val="000000"/>
                <w:sz w:val="20"/>
              </w:rPr>
              <w:t>
 </w:t>
            </w:r>
          </w:p>
          <w:bookmarkEnd w:id="310"/>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34 157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311"/>
          <w:p>
            <w:pPr>
              <w:spacing w:after="20"/>
              <w:ind w:left="20"/>
              <w:jc w:val="both"/>
            </w:pPr>
            <w:r>
              <w:rPr>
                <w:rFonts w:ascii="Times New Roman"/>
                <w:b w:val="false"/>
                <w:i w:val="false"/>
                <w:color w:val="000000"/>
                <w:sz w:val="20"/>
              </w:rPr>
              <w:t>
 </w:t>
            </w:r>
          </w:p>
          <w:bookmarkEnd w:id="311"/>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366 850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312"/>
          <w:p>
            <w:pPr>
              <w:spacing w:after="20"/>
              <w:ind w:left="20"/>
              <w:jc w:val="both"/>
            </w:pPr>
            <w:r>
              <w:rPr>
                <w:rFonts w:ascii="Times New Roman"/>
                <w:b w:val="false"/>
                <w:i w:val="false"/>
                <w:color w:val="000000"/>
                <w:sz w:val="20"/>
              </w:rPr>
              <w:t>
 </w:t>
            </w:r>
          </w:p>
          <w:bookmarkEnd w:id="312"/>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366 850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313"/>
          <w:p>
            <w:pPr>
              <w:spacing w:after="20"/>
              <w:ind w:left="20"/>
              <w:jc w:val="both"/>
            </w:pPr>
            <w:r>
              <w:rPr>
                <w:rFonts w:ascii="Times New Roman"/>
                <w:b w:val="false"/>
                <w:i w:val="false"/>
                <w:color w:val="000000"/>
                <w:sz w:val="20"/>
              </w:rPr>
              <w:t>
3</w:t>
            </w:r>
          </w:p>
          <w:bookmarkEnd w:id="313"/>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660 272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314"/>
          <w:p>
            <w:pPr>
              <w:spacing w:after="20"/>
              <w:ind w:left="20"/>
              <w:jc w:val="both"/>
            </w:pPr>
            <w:r>
              <w:rPr>
                <w:rFonts w:ascii="Times New Roman"/>
                <w:b w:val="false"/>
                <w:i w:val="false"/>
                <w:color w:val="000000"/>
                <w:sz w:val="20"/>
              </w:rPr>
              <w:t>
 </w:t>
            </w:r>
          </w:p>
          <w:bookmarkEnd w:id="314"/>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315"/>
          <w:p>
            <w:pPr>
              <w:spacing w:after="20"/>
              <w:ind w:left="20"/>
              <w:jc w:val="both"/>
            </w:pPr>
            <w:r>
              <w:rPr>
                <w:rFonts w:ascii="Times New Roman"/>
                <w:b w:val="false"/>
                <w:i w:val="false"/>
                <w:color w:val="000000"/>
                <w:sz w:val="20"/>
              </w:rPr>
              <w:t>
 </w:t>
            </w:r>
          </w:p>
          <w:bookmarkEnd w:id="315"/>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316"/>
          <w:p>
            <w:pPr>
              <w:spacing w:after="20"/>
              <w:ind w:left="20"/>
              <w:jc w:val="both"/>
            </w:pPr>
            <w:r>
              <w:rPr>
                <w:rFonts w:ascii="Times New Roman"/>
                <w:b w:val="false"/>
                <w:i w:val="false"/>
                <w:color w:val="000000"/>
                <w:sz w:val="20"/>
              </w:rPr>
              <w:t>
 </w:t>
            </w:r>
          </w:p>
          <w:bookmarkEnd w:id="316"/>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651 988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317"/>
          <w:p>
            <w:pPr>
              <w:spacing w:after="20"/>
              <w:ind w:left="20"/>
              <w:jc w:val="both"/>
            </w:pPr>
            <w:r>
              <w:rPr>
                <w:rFonts w:ascii="Times New Roman"/>
                <w:b w:val="false"/>
                <w:i w:val="false"/>
                <w:color w:val="000000"/>
                <w:sz w:val="20"/>
              </w:rPr>
              <w:t>
 </w:t>
            </w:r>
          </w:p>
          <w:bookmarkEnd w:id="317"/>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630 320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318"/>
          <w:p>
            <w:pPr>
              <w:spacing w:after="20"/>
              <w:ind w:left="20"/>
              <w:jc w:val="both"/>
            </w:pPr>
            <w:r>
              <w:rPr>
                <w:rFonts w:ascii="Times New Roman"/>
                <w:b w:val="false"/>
                <w:i w:val="false"/>
                <w:color w:val="000000"/>
                <w:sz w:val="20"/>
              </w:rPr>
              <w:t>
 </w:t>
            </w:r>
          </w:p>
          <w:bookmarkEnd w:id="318"/>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721"/>
        <w:gridCol w:w="980"/>
        <w:gridCol w:w="980"/>
        <w:gridCol w:w="6112"/>
        <w:gridCol w:w="27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319"/>
          <w:p>
            <w:pPr>
              <w:spacing w:after="20"/>
              <w:ind w:left="20"/>
              <w:jc w:val="both"/>
            </w:pPr>
            <w:r>
              <w:rPr>
                <w:rFonts w:ascii="Times New Roman"/>
                <w:b w:val="false"/>
                <w:i w:val="false"/>
                <w:color w:val="000000"/>
                <w:sz w:val="20"/>
              </w:rPr>
              <w:t>
Функционалдық топ</w:t>
            </w:r>
          </w:p>
          <w:bookmarkEnd w:id="319"/>
        </w:tc>
        <w:tc>
          <w:tcPr>
            <w:tcW w:w="2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320"/>
          <w:p>
            <w:pPr>
              <w:spacing w:after="20"/>
              <w:ind w:left="20"/>
              <w:jc w:val="both"/>
            </w:pPr>
            <w:r>
              <w:rPr>
                <w:rFonts w:ascii="Times New Roman"/>
                <w:b w:val="false"/>
                <w:i w:val="false"/>
                <w:color w:val="000000"/>
                <w:sz w:val="20"/>
              </w:rPr>
              <w:t>
 </w:t>
            </w:r>
          </w:p>
          <w:bookmarkEnd w:id="32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321"/>
          <w:p>
            <w:pPr>
              <w:spacing w:after="20"/>
              <w:ind w:left="20"/>
              <w:jc w:val="both"/>
            </w:pPr>
            <w:r>
              <w:rPr>
                <w:rFonts w:ascii="Times New Roman"/>
                <w:b w:val="false"/>
                <w:i w:val="false"/>
                <w:color w:val="000000"/>
                <w:sz w:val="20"/>
              </w:rPr>
              <w:t>
 </w:t>
            </w:r>
          </w:p>
          <w:bookmarkEnd w:id="32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322"/>
          <w:p>
            <w:pPr>
              <w:spacing w:after="20"/>
              <w:ind w:left="20"/>
              <w:jc w:val="both"/>
            </w:pPr>
            <w:r>
              <w:rPr>
                <w:rFonts w:ascii="Times New Roman"/>
                <w:b w:val="false"/>
                <w:i w:val="false"/>
                <w:color w:val="000000"/>
                <w:sz w:val="20"/>
              </w:rPr>
              <w:t>
 </w:t>
            </w:r>
          </w:p>
          <w:bookmarkEnd w:id="32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323"/>
          <w:p>
            <w:pPr>
              <w:spacing w:after="20"/>
              <w:ind w:left="20"/>
              <w:jc w:val="both"/>
            </w:pPr>
            <w:r>
              <w:rPr>
                <w:rFonts w:ascii="Times New Roman"/>
                <w:b w:val="false"/>
                <w:i w:val="false"/>
                <w:color w:val="000000"/>
                <w:sz w:val="20"/>
              </w:rPr>
              <w:t>
 </w:t>
            </w:r>
          </w:p>
          <w:bookmarkEnd w:id="32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324"/>
          <w:p>
            <w:pPr>
              <w:spacing w:after="20"/>
              <w:ind w:left="20"/>
              <w:jc w:val="both"/>
            </w:pPr>
            <w:r>
              <w:rPr>
                <w:rFonts w:ascii="Times New Roman"/>
                <w:b w:val="false"/>
                <w:i w:val="false"/>
                <w:color w:val="000000"/>
                <w:sz w:val="20"/>
              </w:rPr>
              <w:t>
1</w:t>
            </w:r>
          </w:p>
          <w:bookmarkEnd w:id="32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325"/>
          <w:p>
            <w:pPr>
              <w:spacing w:after="20"/>
              <w:ind w:left="20"/>
              <w:jc w:val="both"/>
            </w:pPr>
            <w:r>
              <w:rPr>
                <w:rFonts w:ascii="Times New Roman"/>
                <w:b w:val="false"/>
                <w:i w:val="false"/>
                <w:color w:val="000000"/>
                <w:sz w:val="20"/>
              </w:rPr>
              <w:t>
 </w:t>
            </w:r>
          </w:p>
          <w:bookmarkEnd w:id="32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115 271 913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326"/>
          <w:p>
            <w:pPr>
              <w:spacing w:after="20"/>
              <w:ind w:left="20"/>
              <w:jc w:val="both"/>
            </w:pPr>
            <w:r>
              <w:rPr>
                <w:rFonts w:ascii="Times New Roman"/>
                <w:b w:val="false"/>
                <w:i w:val="false"/>
                <w:color w:val="000000"/>
                <w:sz w:val="20"/>
              </w:rPr>
              <w:t>
01</w:t>
            </w:r>
          </w:p>
          <w:bookmarkEnd w:id="32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582 672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327"/>
          <w:p>
            <w:pPr>
              <w:spacing w:after="20"/>
              <w:ind w:left="20"/>
              <w:jc w:val="both"/>
            </w:pPr>
            <w:r>
              <w:rPr>
                <w:rFonts w:ascii="Times New Roman"/>
                <w:b w:val="false"/>
                <w:i w:val="false"/>
                <w:color w:val="000000"/>
                <w:sz w:val="20"/>
              </w:rPr>
              <w:t>
 </w:t>
            </w:r>
          </w:p>
          <w:bookmarkEnd w:id="32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253 024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328"/>
          <w:p>
            <w:pPr>
              <w:spacing w:after="20"/>
              <w:ind w:left="20"/>
              <w:jc w:val="both"/>
            </w:pPr>
            <w:r>
              <w:rPr>
                <w:rFonts w:ascii="Times New Roman"/>
                <w:b w:val="false"/>
                <w:i w:val="false"/>
                <w:color w:val="000000"/>
                <w:sz w:val="20"/>
              </w:rPr>
              <w:t>
 </w:t>
            </w:r>
          </w:p>
          <w:bookmarkEnd w:id="32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329"/>
          <w:p>
            <w:pPr>
              <w:spacing w:after="20"/>
              <w:ind w:left="20"/>
              <w:jc w:val="both"/>
            </w:pPr>
            <w:r>
              <w:rPr>
                <w:rFonts w:ascii="Times New Roman"/>
                <w:b w:val="false"/>
                <w:i w:val="false"/>
                <w:color w:val="000000"/>
                <w:sz w:val="20"/>
              </w:rPr>
              <w:t>
 </w:t>
            </w:r>
          </w:p>
          <w:bookmarkEnd w:id="32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330"/>
          <w:p>
            <w:pPr>
              <w:spacing w:after="20"/>
              <w:ind w:left="20"/>
              <w:jc w:val="both"/>
            </w:pPr>
            <w:r>
              <w:rPr>
                <w:rFonts w:ascii="Times New Roman"/>
                <w:b w:val="false"/>
                <w:i w:val="false"/>
                <w:color w:val="000000"/>
                <w:sz w:val="20"/>
              </w:rPr>
              <w:t>
 </w:t>
            </w:r>
          </w:p>
          <w:bookmarkEnd w:id="33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229 452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331"/>
          <w:p>
            <w:pPr>
              <w:spacing w:after="20"/>
              <w:ind w:left="20"/>
              <w:jc w:val="both"/>
            </w:pPr>
            <w:r>
              <w:rPr>
                <w:rFonts w:ascii="Times New Roman"/>
                <w:b w:val="false"/>
                <w:i w:val="false"/>
                <w:color w:val="000000"/>
                <w:sz w:val="20"/>
              </w:rPr>
              <w:t>
 </w:t>
            </w:r>
          </w:p>
          <w:bookmarkEnd w:id="33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229 452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332"/>
          <w:p>
            <w:pPr>
              <w:spacing w:after="20"/>
              <w:ind w:left="20"/>
              <w:jc w:val="both"/>
            </w:pPr>
            <w:r>
              <w:rPr>
                <w:rFonts w:ascii="Times New Roman"/>
                <w:b w:val="false"/>
                <w:i w:val="false"/>
                <w:color w:val="000000"/>
                <w:sz w:val="20"/>
              </w:rPr>
              <w:t>
 </w:t>
            </w:r>
          </w:p>
          <w:bookmarkEnd w:id="33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333"/>
          <w:p>
            <w:pPr>
              <w:spacing w:after="20"/>
              <w:ind w:left="20"/>
              <w:jc w:val="both"/>
            </w:pPr>
            <w:r>
              <w:rPr>
                <w:rFonts w:ascii="Times New Roman"/>
                <w:b w:val="false"/>
                <w:i w:val="false"/>
                <w:color w:val="000000"/>
                <w:sz w:val="20"/>
              </w:rPr>
              <w:t>
 </w:t>
            </w:r>
          </w:p>
          <w:bookmarkEnd w:id="33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334"/>
          <w:p>
            <w:pPr>
              <w:spacing w:after="20"/>
              <w:ind w:left="20"/>
              <w:jc w:val="both"/>
            </w:pPr>
            <w:r>
              <w:rPr>
                <w:rFonts w:ascii="Times New Roman"/>
                <w:b w:val="false"/>
                <w:i w:val="false"/>
                <w:color w:val="000000"/>
                <w:sz w:val="20"/>
              </w:rPr>
              <w:t>
 </w:t>
            </w:r>
          </w:p>
          <w:bookmarkEnd w:id="33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335"/>
          <w:p>
            <w:pPr>
              <w:spacing w:after="20"/>
              <w:ind w:left="20"/>
              <w:jc w:val="both"/>
            </w:pPr>
            <w:r>
              <w:rPr>
                <w:rFonts w:ascii="Times New Roman"/>
                <w:b w:val="false"/>
                <w:i w:val="false"/>
                <w:color w:val="000000"/>
                <w:sz w:val="20"/>
              </w:rPr>
              <w:t>
 </w:t>
            </w:r>
          </w:p>
          <w:bookmarkEnd w:id="33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Жекешелендiру, коммуналдық меншiктi басқару, жекешелендiруден кейiнгi қызмет және осыған байланысты дауларды реттеу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336"/>
          <w:p>
            <w:pPr>
              <w:spacing w:after="20"/>
              <w:ind w:left="20"/>
              <w:jc w:val="both"/>
            </w:pPr>
            <w:r>
              <w:rPr>
                <w:rFonts w:ascii="Times New Roman"/>
                <w:b w:val="false"/>
                <w:i w:val="false"/>
                <w:color w:val="000000"/>
                <w:sz w:val="20"/>
              </w:rPr>
              <w:t>
 </w:t>
            </w:r>
          </w:p>
          <w:bookmarkEnd w:id="33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337"/>
          <w:p>
            <w:pPr>
              <w:spacing w:after="20"/>
              <w:ind w:left="20"/>
              <w:jc w:val="both"/>
            </w:pPr>
            <w:r>
              <w:rPr>
                <w:rFonts w:ascii="Times New Roman"/>
                <w:b w:val="false"/>
                <w:i w:val="false"/>
                <w:color w:val="000000"/>
                <w:sz w:val="20"/>
              </w:rPr>
              <w:t>
 </w:t>
            </w:r>
          </w:p>
          <w:bookmarkEnd w:id="33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бюджеттiк жоспарлау бөлiмi</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338"/>
          <w:p>
            <w:pPr>
              <w:spacing w:after="20"/>
              <w:ind w:left="20"/>
              <w:jc w:val="both"/>
            </w:pPr>
            <w:r>
              <w:rPr>
                <w:rFonts w:ascii="Times New Roman"/>
                <w:b w:val="false"/>
                <w:i w:val="false"/>
                <w:color w:val="000000"/>
                <w:sz w:val="20"/>
              </w:rPr>
              <w:t>
 </w:t>
            </w:r>
          </w:p>
          <w:bookmarkEnd w:id="33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мемлекеттiк жоспарлау жүйесiн қалыптастыру және дамыту саласындағы мемлекеттiк саясатты iске асыру жөнiндегi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339"/>
          <w:p>
            <w:pPr>
              <w:spacing w:after="20"/>
              <w:ind w:left="20"/>
              <w:jc w:val="both"/>
            </w:pPr>
            <w:r>
              <w:rPr>
                <w:rFonts w:ascii="Times New Roman"/>
                <w:b w:val="false"/>
                <w:i w:val="false"/>
                <w:color w:val="000000"/>
                <w:sz w:val="20"/>
              </w:rPr>
              <w:t>
 </w:t>
            </w:r>
          </w:p>
          <w:bookmarkEnd w:id="33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252 083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340"/>
          <w:p>
            <w:pPr>
              <w:spacing w:after="20"/>
              <w:ind w:left="20"/>
              <w:jc w:val="both"/>
            </w:pPr>
            <w:r>
              <w:rPr>
                <w:rFonts w:ascii="Times New Roman"/>
                <w:b w:val="false"/>
                <w:i w:val="false"/>
                <w:color w:val="000000"/>
                <w:sz w:val="20"/>
              </w:rPr>
              <w:t>
 </w:t>
            </w:r>
          </w:p>
          <w:bookmarkEnd w:id="34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145 778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341"/>
          <w:p>
            <w:pPr>
              <w:spacing w:after="20"/>
              <w:ind w:left="20"/>
              <w:jc w:val="both"/>
            </w:pPr>
            <w:r>
              <w:rPr>
                <w:rFonts w:ascii="Times New Roman"/>
                <w:b w:val="false"/>
                <w:i w:val="false"/>
                <w:color w:val="000000"/>
                <w:sz w:val="20"/>
              </w:rPr>
              <w:t>
 </w:t>
            </w:r>
          </w:p>
          <w:bookmarkEnd w:id="34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145 778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342"/>
          <w:p>
            <w:pPr>
              <w:spacing w:after="20"/>
              <w:ind w:left="20"/>
              <w:jc w:val="both"/>
            </w:pPr>
            <w:r>
              <w:rPr>
                <w:rFonts w:ascii="Times New Roman"/>
                <w:b w:val="false"/>
                <w:i w:val="false"/>
                <w:color w:val="000000"/>
                <w:sz w:val="20"/>
              </w:rPr>
              <w:t>
 </w:t>
            </w:r>
          </w:p>
          <w:bookmarkEnd w:id="34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343"/>
          <w:p>
            <w:pPr>
              <w:spacing w:after="20"/>
              <w:ind w:left="20"/>
              <w:jc w:val="both"/>
            </w:pPr>
            <w:r>
              <w:rPr>
                <w:rFonts w:ascii="Times New Roman"/>
                <w:b w:val="false"/>
                <w:i w:val="false"/>
                <w:color w:val="000000"/>
                <w:sz w:val="20"/>
              </w:rPr>
              <w:t>
 </w:t>
            </w:r>
          </w:p>
          <w:bookmarkEnd w:id="34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344"/>
          <w:p>
            <w:pPr>
              <w:spacing w:after="20"/>
              <w:ind w:left="20"/>
              <w:jc w:val="both"/>
            </w:pPr>
            <w:r>
              <w:rPr>
                <w:rFonts w:ascii="Times New Roman"/>
                <w:b w:val="false"/>
                <w:i w:val="false"/>
                <w:color w:val="000000"/>
                <w:sz w:val="20"/>
              </w:rPr>
              <w:t>
 </w:t>
            </w:r>
          </w:p>
          <w:bookmarkEnd w:id="34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80 883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345"/>
          <w:p>
            <w:pPr>
              <w:spacing w:after="20"/>
              <w:ind w:left="20"/>
              <w:jc w:val="both"/>
            </w:pPr>
            <w:r>
              <w:rPr>
                <w:rFonts w:ascii="Times New Roman"/>
                <w:b w:val="false"/>
                <w:i w:val="false"/>
                <w:color w:val="000000"/>
                <w:sz w:val="20"/>
              </w:rPr>
              <w:t>
 </w:t>
            </w:r>
          </w:p>
          <w:bookmarkEnd w:id="34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80 883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346"/>
          <w:p>
            <w:pPr>
              <w:spacing w:after="20"/>
              <w:ind w:left="20"/>
              <w:jc w:val="both"/>
            </w:pPr>
            <w:r>
              <w:rPr>
                <w:rFonts w:ascii="Times New Roman"/>
                <w:b w:val="false"/>
                <w:i w:val="false"/>
                <w:color w:val="000000"/>
                <w:sz w:val="20"/>
              </w:rPr>
              <w:t>
02</w:t>
            </w:r>
          </w:p>
          <w:bookmarkEnd w:id="34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347"/>
          <w:p>
            <w:pPr>
              <w:spacing w:after="20"/>
              <w:ind w:left="20"/>
              <w:jc w:val="both"/>
            </w:pPr>
            <w:r>
              <w:rPr>
                <w:rFonts w:ascii="Times New Roman"/>
                <w:b w:val="false"/>
                <w:i w:val="false"/>
                <w:color w:val="000000"/>
                <w:sz w:val="20"/>
              </w:rPr>
              <w:t>
 </w:t>
            </w:r>
          </w:p>
          <w:bookmarkEnd w:id="34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348"/>
          <w:p>
            <w:pPr>
              <w:spacing w:after="20"/>
              <w:ind w:left="20"/>
              <w:jc w:val="both"/>
            </w:pPr>
            <w:r>
              <w:rPr>
                <w:rFonts w:ascii="Times New Roman"/>
                <w:b w:val="false"/>
                <w:i w:val="false"/>
                <w:color w:val="000000"/>
                <w:sz w:val="20"/>
              </w:rPr>
              <w:t>
 </w:t>
            </w:r>
          </w:p>
          <w:bookmarkEnd w:id="34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349"/>
          <w:p>
            <w:pPr>
              <w:spacing w:after="20"/>
              <w:ind w:left="20"/>
              <w:jc w:val="both"/>
            </w:pPr>
            <w:r>
              <w:rPr>
                <w:rFonts w:ascii="Times New Roman"/>
                <w:b w:val="false"/>
                <w:i w:val="false"/>
                <w:color w:val="000000"/>
                <w:sz w:val="20"/>
              </w:rPr>
              <w:t>
 </w:t>
            </w:r>
          </w:p>
          <w:bookmarkEnd w:id="34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350"/>
          <w:p>
            <w:pPr>
              <w:spacing w:after="20"/>
              <w:ind w:left="20"/>
              <w:jc w:val="both"/>
            </w:pPr>
            <w:r>
              <w:rPr>
                <w:rFonts w:ascii="Times New Roman"/>
                <w:b w:val="false"/>
                <w:i w:val="false"/>
                <w:color w:val="000000"/>
                <w:sz w:val="20"/>
              </w:rPr>
              <w:t>
03</w:t>
            </w:r>
          </w:p>
          <w:bookmarkEnd w:id="35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217 228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351"/>
          <w:p>
            <w:pPr>
              <w:spacing w:after="20"/>
              <w:ind w:left="20"/>
              <w:jc w:val="both"/>
            </w:pPr>
            <w:r>
              <w:rPr>
                <w:rFonts w:ascii="Times New Roman"/>
                <w:b w:val="false"/>
                <w:i w:val="false"/>
                <w:color w:val="000000"/>
                <w:sz w:val="20"/>
              </w:rPr>
              <w:t>
 </w:t>
            </w:r>
          </w:p>
          <w:bookmarkEnd w:id="35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352"/>
          <w:p>
            <w:pPr>
              <w:spacing w:after="20"/>
              <w:ind w:left="20"/>
              <w:jc w:val="both"/>
            </w:pPr>
            <w:r>
              <w:rPr>
                <w:rFonts w:ascii="Times New Roman"/>
                <w:b w:val="false"/>
                <w:i w:val="false"/>
                <w:color w:val="000000"/>
                <w:sz w:val="20"/>
              </w:rPr>
              <w:t>
 </w:t>
            </w:r>
          </w:p>
          <w:bookmarkEnd w:id="35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353"/>
          <w:p>
            <w:pPr>
              <w:spacing w:after="20"/>
              <w:ind w:left="20"/>
              <w:jc w:val="both"/>
            </w:pPr>
            <w:r>
              <w:rPr>
                <w:rFonts w:ascii="Times New Roman"/>
                <w:b w:val="false"/>
                <w:i w:val="false"/>
                <w:color w:val="000000"/>
                <w:sz w:val="20"/>
              </w:rPr>
              <w:t>
 </w:t>
            </w:r>
          </w:p>
          <w:bookmarkEnd w:id="35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354"/>
          <w:p>
            <w:pPr>
              <w:spacing w:after="20"/>
              <w:ind w:left="20"/>
              <w:jc w:val="both"/>
            </w:pPr>
            <w:r>
              <w:rPr>
                <w:rFonts w:ascii="Times New Roman"/>
                <w:b w:val="false"/>
                <w:i w:val="false"/>
                <w:color w:val="000000"/>
                <w:sz w:val="20"/>
              </w:rPr>
              <w:t>
 </w:t>
            </w:r>
          </w:p>
          <w:bookmarkEnd w:id="35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355"/>
          <w:p>
            <w:pPr>
              <w:spacing w:after="20"/>
              <w:ind w:left="20"/>
              <w:jc w:val="both"/>
            </w:pPr>
            <w:r>
              <w:rPr>
                <w:rFonts w:ascii="Times New Roman"/>
                <w:b w:val="false"/>
                <w:i w:val="false"/>
                <w:color w:val="000000"/>
                <w:sz w:val="20"/>
              </w:rPr>
              <w:t>
 </w:t>
            </w:r>
          </w:p>
          <w:bookmarkEnd w:id="35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356"/>
          <w:p>
            <w:pPr>
              <w:spacing w:after="20"/>
              <w:ind w:left="20"/>
              <w:jc w:val="both"/>
            </w:pPr>
            <w:r>
              <w:rPr>
                <w:rFonts w:ascii="Times New Roman"/>
                <w:b w:val="false"/>
                <w:i w:val="false"/>
                <w:color w:val="000000"/>
                <w:sz w:val="20"/>
              </w:rPr>
              <w:t>
 </w:t>
            </w:r>
          </w:p>
          <w:bookmarkEnd w:id="35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357"/>
          <w:p>
            <w:pPr>
              <w:spacing w:after="20"/>
              <w:ind w:left="20"/>
              <w:jc w:val="both"/>
            </w:pPr>
            <w:r>
              <w:rPr>
                <w:rFonts w:ascii="Times New Roman"/>
                <w:b w:val="false"/>
                <w:i w:val="false"/>
                <w:color w:val="000000"/>
                <w:sz w:val="20"/>
              </w:rPr>
              <w:t>
04</w:t>
            </w:r>
          </w:p>
          <w:bookmarkEnd w:id="35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19 728 111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358"/>
          <w:p>
            <w:pPr>
              <w:spacing w:after="20"/>
              <w:ind w:left="20"/>
              <w:jc w:val="both"/>
            </w:pPr>
            <w:r>
              <w:rPr>
                <w:rFonts w:ascii="Times New Roman"/>
                <w:b w:val="false"/>
                <w:i w:val="false"/>
                <w:color w:val="000000"/>
                <w:sz w:val="20"/>
              </w:rPr>
              <w:t>
 </w:t>
            </w:r>
          </w:p>
          <w:bookmarkEnd w:id="35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4 089 789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359"/>
          <w:p>
            <w:pPr>
              <w:spacing w:after="20"/>
              <w:ind w:left="20"/>
              <w:jc w:val="both"/>
            </w:pPr>
            <w:r>
              <w:rPr>
                <w:rFonts w:ascii="Times New Roman"/>
                <w:b w:val="false"/>
                <w:i w:val="false"/>
                <w:color w:val="000000"/>
                <w:sz w:val="20"/>
              </w:rPr>
              <w:t>
 </w:t>
            </w:r>
          </w:p>
          <w:bookmarkEnd w:id="35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3 910 426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360"/>
          <w:p>
            <w:pPr>
              <w:spacing w:after="20"/>
              <w:ind w:left="20"/>
              <w:jc w:val="both"/>
            </w:pPr>
            <w:r>
              <w:rPr>
                <w:rFonts w:ascii="Times New Roman"/>
                <w:b w:val="false"/>
                <w:i w:val="false"/>
                <w:color w:val="000000"/>
                <w:sz w:val="20"/>
              </w:rPr>
              <w:t>
 </w:t>
            </w:r>
          </w:p>
          <w:bookmarkEnd w:id="36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3 405 736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361"/>
          <w:p>
            <w:pPr>
              <w:spacing w:after="20"/>
              <w:ind w:left="20"/>
              <w:jc w:val="both"/>
            </w:pPr>
            <w:r>
              <w:rPr>
                <w:rFonts w:ascii="Times New Roman"/>
                <w:b w:val="false"/>
                <w:i w:val="false"/>
                <w:color w:val="000000"/>
                <w:sz w:val="20"/>
              </w:rPr>
              <w:t>
 </w:t>
            </w:r>
          </w:p>
          <w:bookmarkEnd w:id="36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бiлiм беру ұйымдарында мемлекеттiк бiлiм беру тапсырысын iске асыруға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504 690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362"/>
          <w:p>
            <w:pPr>
              <w:spacing w:after="20"/>
              <w:ind w:left="20"/>
              <w:jc w:val="both"/>
            </w:pPr>
            <w:r>
              <w:rPr>
                <w:rFonts w:ascii="Times New Roman"/>
                <w:b w:val="false"/>
                <w:i w:val="false"/>
                <w:color w:val="000000"/>
                <w:sz w:val="20"/>
              </w:rPr>
              <w:t>
 </w:t>
            </w:r>
          </w:p>
          <w:bookmarkEnd w:id="36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179 363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363"/>
          <w:p>
            <w:pPr>
              <w:spacing w:after="20"/>
              <w:ind w:left="20"/>
              <w:jc w:val="both"/>
            </w:pPr>
            <w:r>
              <w:rPr>
                <w:rFonts w:ascii="Times New Roman"/>
                <w:b w:val="false"/>
                <w:i w:val="false"/>
                <w:color w:val="000000"/>
                <w:sz w:val="20"/>
              </w:rPr>
              <w:t>
 </w:t>
            </w:r>
          </w:p>
          <w:bookmarkEnd w:id="36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179 363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364"/>
          <w:p>
            <w:pPr>
              <w:spacing w:after="20"/>
              <w:ind w:left="20"/>
              <w:jc w:val="both"/>
            </w:pPr>
            <w:r>
              <w:rPr>
                <w:rFonts w:ascii="Times New Roman"/>
                <w:b w:val="false"/>
                <w:i w:val="false"/>
                <w:color w:val="000000"/>
                <w:sz w:val="20"/>
              </w:rPr>
              <w:t>
 </w:t>
            </w:r>
          </w:p>
          <w:bookmarkEnd w:id="36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14 351 983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365"/>
          <w:p>
            <w:pPr>
              <w:spacing w:after="20"/>
              <w:ind w:left="20"/>
              <w:jc w:val="both"/>
            </w:pPr>
            <w:r>
              <w:rPr>
                <w:rFonts w:ascii="Times New Roman"/>
                <w:b w:val="false"/>
                <w:i w:val="false"/>
                <w:color w:val="000000"/>
                <w:sz w:val="20"/>
              </w:rPr>
              <w:t>
 </w:t>
            </w:r>
          </w:p>
          <w:bookmarkEnd w:id="36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13 782 627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366"/>
          <w:p>
            <w:pPr>
              <w:spacing w:after="20"/>
              <w:ind w:left="20"/>
              <w:jc w:val="both"/>
            </w:pPr>
            <w:r>
              <w:rPr>
                <w:rFonts w:ascii="Times New Roman"/>
                <w:b w:val="false"/>
                <w:i w:val="false"/>
                <w:color w:val="000000"/>
                <w:sz w:val="20"/>
              </w:rPr>
              <w:t>
 </w:t>
            </w:r>
          </w:p>
          <w:bookmarkEnd w:id="36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13 103 927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367"/>
          <w:p>
            <w:pPr>
              <w:spacing w:after="20"/>
              <w:ind w:left="20"/>
              <w:jc w:val="both"/>
            </w:pPr>
            <w:r>
              <w:rPr>
                <w:rFonts w:ascii="Times New Roman"/>
                <w:b w:val="false"/>
                <w:i w:val="false"/>
                <w:color w:val="000000"/>
                <w:sz w:val="20"/>
              </w:rPr>
              <w:t>
 </w:t>
            </w:r>
          </w:p>
          <w:bookmarkEnd w:id="36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бiлiм беру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678 700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368"/>
          <w:p>
            <w:pPr>
              <w:spacing w:after="20"/>
              <w:ind w:left="20"/>
              <w:jc w:val="both"/>
            </w:pPr>
            <w:r>
              <w:rPr>
                <w:rFonts w:ascii="Times New Roman"/>
                <w:b w:val="false"/>
                <w:i w:val="false"/>
                <w:color w:val="000000"/>
                <w:sz w:val="20"/>
              </w:rPr>
              <w:t>
 </w:t>
            </w:r>
          </w:p>
          <w:bookmarkEnd w:id="36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401 127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369"/>
          <w:p>
            <w:pPr>
              <w:spacing w:after="20"/>
              <w:ind w:left="20"/>
              <w:jc w:val="both"/>
            </w:pPr>
            <w:r>
              <w:rPr>
                <w:rFonts w:ascii="Times New Roman"/>
                <w:b w:val="false"/>
                <w:i w:val="false"/>
                <w:color w:val="000000"/>
                <w:sz w:val="20"/>
              </w:rPr>
              <w:t>
 </w:t>
            </w:r>
          </w:p>
          <w:bookmarkEnd w:id="36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401 127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370"/>
          <w:p>
            <w:pPr>
              <w:spacing w:after="20"/>
              <w:ind w:left="20"/>
              <w:jc w:val="both"/>
            </w:pPr>
            <w:r>
              <w:rPr>
                <w:rFonts w:ascii="Times New Roman"/>
                <w:b w:val="false"/>
                <w:i w:val="false"/>
                <w:color w:val="000000"/>
                <w:sz w:val="20"/>
              </w:rPr>
              <w:t>
 </w:t>
            </w:r>
          </w:p>
          <w:bookmarkEnd w:id="37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371"/>
          <w:p>
            <w:pPr>
              <w:spacing w:after="20"/>
              <w:ind w:left="20"/>
              <w:jc w:val="both"/>
            </w:pPr>
            <w:r>
              <w:rPr>
                <w:rFonts w:ascii="Times New Roman"/>
                <w:b w:val="false"/>
                <w:i w:val="false"/>
                <w:color w:val="000000"/>
                <w:sz w:val="20"/>
              </w:rPr>
              <w:t>
 </w:t>
            </w:r>
          </w:p>
          <w:bookmarkEnd w:id="37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372"/>
          <w:p>
            <w:pPr>
              <w:spacing w:after="20"/>
              <w:ind w:left="20"/>
              <w:jc w:val="both"/>
            </w:pPr>
            <w:r>
              <w:rPr>
                <w:rFonts w:ascii="Times New Roman"/>
                <w:b w:val="false"/>
                <w:i w:val="false"/>
                <w:color w:val="000000"/>
                <w:sz w:val="20"/>
              </w:rPr>
              <w:t>
 </w:t>
            </w:r>
          </w:p>
          <w:bookmarkEnd w:id="37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1 286 339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373"/>
          <w:p>
            <w:pPr>
              <w:spacing w:after="20"/>
              <w:ind w:left="20"/>
              <w:jc w:val="both"/>
            </w:pPr>
            <w:r>
              <w:rPr>
                <w:rFonts w:ascii="Times New Roman"/>
                <w:b w:val="false"/>
                <w:i w:val="false"/>
                <w:color w:val="000000"/>
                <w:sz w:val="20"/>
              </w:rPr>
              <w:t>
 </w:t>
            </w:r>
          </w:p>
          <w:bookmarkEnd w:id="37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1 286 339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374"/>
          <w:p>
            <w:pPr>
              <w:spacing w:after="20"/>
              <w:ind w:left="20"/>
              <w:jc w:val="both"/>
            </w:pPr>
            <w:r>
              <w:rPr>
                <w:rFonts w:ascii="Times New Roman"/>
                <w:b w:val="false"/>
                <w:i w:val="false"/>
                <w:color w:val="000000"/>
                <w:sz w:val="20"/>
              </w:rPr>
              <w:t>
 </w:t>
            </w:r>
          </w:p>
          <w:bookmarkEnd w:id="37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375"/>
          <w:p>
            <w:pPr>
              <w:spacing w:after="20"/>
              <w:ind w:left="20"/>
              <w:jc w:val="both"/>
            </w:pPr>
            <w:r>
              <w:rPr>
                <w:rFonts w:ascii="Times New Roman"/>
                <w:b w:val="false"/>
                <w:i w:val="false"/>
                <w:color w:val="000000"/>
                <w:sz w:val="20"/>
              </w:rPr>
              <w:t>
 </w:t>
            </w:r>
          </w:p>
          <w:bookmarkEnd w:id="37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507 756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376"/>
          <w:p>
            <w:pPr>
              <w:spacing w:after="20"/>
              <w:ind w:left="20"/>
              <w:jc w:val="both"/>
            </w:pPr>
            <w:r>
              <w:rPr>
                <w:rFonts w:ascii="Times New Roman"/>
                <w:b w:val="false"/>
                <w:i w:val="false"/>
                <w:color w:val="000000"/>
                <w:sz w:val="20"/>
              </w:rPr>
              <w:t>
 </w:t>
            </w:r>
          </w:p>
          <w:bookmarkEnd w:id="37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377"/>
          <w:p>
            <w:pPr>
              <w:spacing w:after="20"/>
              <w:ind w:left="20"/>
              <w:jc w:val="both"/>
            </w:pPr>
            <w:r>
              <w:rPr>
                <w:rFonts w:ascii="Times New Roman"/>
                <w:b w:val="false"/>
                <w:i w:val="false"/>
                <w:color w:val="000000"/>
                <w:sz w:val="20"/>
              </w:rPr>
              <w:t>
 </w:t>
            </w:r>
          </w:p>
          <w:bookmarkEnd w:id="37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баланы (жетiм балаларды) және ата-аналарының қамқорынсыз қалған баланы (балаларды) күтiп-ұстауға қамқоршыларға (қорғаншыларға) ай сайынғы ақшалай қаражат төлемі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378"/>
          <w:p>
            <w:pPr>
              <w:spacing w:after="20"/>
              <w:ind w:left="20"/>
              <w:jc w:val="both"/>
            </w:pPr>
            <w:r>
              <w:rPr>
                <w:rFonts w:ascii="Times New Roman"/>
                <w:b w:val="false"/>
                <w:i w:val="false"/>
                <w:color w:val="000000"/>
                <w:sz w:val="20"/>
              </w:rPr>
              <w:t>
 </w:t>
            </w:r>
          </w:p>
          <w:bookmarkEnd w:id="37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(балаларды)асырап алғаны үшін Қазақстан азаматтарына біржолғы ақша қаражатын төлеуге арналған төлемдер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379"/>
          <w:p>
            <w:pPr>
              <w:spacing w:after="20"/>
              <w:ind w:left="20"/>
              <w:jc w:val="both"/>
            </w:pPr>
            <w:r>
              <w:rPr>
                <w:rFonts w:ascii="Times New Roman"/>
                <w:b w:val="false"/>
                <w:i w:val="false"/>
                <w:color w:val="000000"/>
                <w:sz w:val="20"/>
              </w:rPr>
              <w:t>
 </w:t>
            </w:r>
          </w:p>
          <w:bookmarkEnd w:id="37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психологиялық-медициналық-педогогикалық консультациялық көмек көрсету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380"/>
          <w:p>
            <w:pPr>
              <w:spacing w:after="20"/>
              <w:ind w:left="20"/>
              <w:jc w:val="both"/>
            </w:pPr>
            <w:r>
              <w:rPr>
                <w:rFonts w:ascii="Times New Roman"/>
                <w:b w:val="false"/>
                <w:i w:val="false"/>
                <w:color w:val="000000"/>
                <w:sz w:val="20"/>
              </w:rPr>
              <w:t>
 </w:t>
            </w:r>
          </w:p>
          <w:bookmarkEnd w:id="38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666 259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381"/>
          <w:p>
            <w:pPr>
              <w:spacing w:after="20"/>
              <w:ind w:left="20"/>
              <w:jc w:val="both"/>
            </w:pPr>
            <w:r>
              <w:rPr>
                <w:rFonts w:ascii="Times New Roman"/>
                <w:b w:val="false"/>
                <w:i w:val="false"/>
                <w:color w:val="000000"/>
                <w:sz w:val="20"/>
              </w:rPr>
              <w:t>
06</w:t>
            </w:r>
          </w:p>
          <w:bookmarkEnd w:id="38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1 497 686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382"/>
          <w:p>
            <w:pPr>
              <w:spacing w:after="20"/>
              <w:ind w:left="20"/>
              <w:jc w:val="both"/>
            </w:pPr>
            <w:r>
              <w:rPr>
                <w:rFonts w:ascii="Times New Roman"/>
                <w:b w:val="false"/>
                <w:i w:val="false"/>
                <w:color w:val="000000"/>
                <w:sz w:val="20"/>
              </w:rPr>
              <w:t>
 </w:t>
            </w:r>
          </w:p>
          <w:bookmarkEnd w:id="38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107 178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383"/>
          <w:p>
            <w:pPr>
              <w:spacing w:after="20"/>
              <w:ind w:left="20"/>
              <w:jc w:val="both"/>
            </w:pPr>
            <w:r>
              <w:rPr>
                <w:rFonts w:ascii="Times New Roman"/>
                <w:b w:val="false"/>
                <w:i w:val="false"/>
                <w:color w:val="000000"/>
                <w:sz w:val="20"/>
              </w:rPr>
              <w:t>
 </w:t>
            </w:r>
          </w:p>
          <w:bookmarkEnd w:id="38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384"/>
          <w:p>
            <w:pPr>
              <w:spacing w:after="20"/>
              <w:ind w:left="20"/>
              <w:jc w:val="both"/>
            </w:pPr>
            <w:r>
              <w:rPr>
                <w:rFonts w:ascii="Times New Roman"/>
                <w:b w:val="false"/>
                <w:i w:val="false"/>
                <w:color w:val="000000"/>
                <w:sz w:val="20"/>
              </w:rPr>
              <w:t>
 </w:t>
            </w:r>
          </w:p>
          <w:bookmarkEnd w:id="38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385"/>
          <w:p>
            <w:pPr>
              <w:spacing w:after="20"/>
              <w:ind w:left="20"/>
              <w:jc w:val="both"/>
            </w:pPr>
            <w:r>
              <w:rPr>
                <w:rFonts w:ascii="Times New Roman"/>
                <w:b w:val="false"/>
                <w:i w:val="false"/>
                <w:color w:val="000000"/>
                <w:sz w:val="20"/>
              </w:rPr>
              <w:t>
 </w:t>
            </w:r>
          </w:p>
          <w:bookmarkEnd w:id="38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386"/>
          <w:p>
            <w:pPr>
              <w:spacing w:after="20"/>
              <w:ind w:left="20"/>
              <w:jc w:val="both"/>
            </w:pPr>
            <w:r>
              <w:rPr>
                <w:rFonts w:ascii="Times New Roman"/>
                <w:b w:val="false"/>
                <w:i w:val="false"/>
                <w:color w:val="000000"/>
                <w:sz w:val="20"/>
              </w:rPr>
              <w:t>
 </w:t>
            </w:r>
          </w:p>
          <w:bookmarkEnd w:id="38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атаулы әлеуметтiк көмек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387"/>
          <w:p>
            <w:pPr>
              <w:spacing w:after="20"/>
              <w:ind w:left="20"/>
              <w:jc w:val="both"/>
            </w:pPr>
            <w:r>
              <w:rPr>
                <w:rFonts w:ascii="Times New Roman"/>
                <w:b w:val="false"/>
                <w:i w:val="false"/>
                <w:color w:val="000000"/>
                <w:sz w:val="20"/>
              </w:rPr>
              <w:t>
 </w:t>
            </w:r>
          </w:p>
          <w:bookmarkEnd w:id="38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1 356 613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388"/>
          <w:p>
            <w:pPr>
              <w:spacing w:after="20"/>
              <w:ind w:left="20"/>
              <w:jc w:val="both"/>
            </w:pPr>
            <w:r>
              <w:rPr>
                <w:rFonts w:ascii="Times New Roman"/>
                <w:b w:val="false"/>
                <w:i w:val="false"/>
                <w:color w:val="000000"/>
                <w:sz w:val="20"/>
              </w:rPr>
              <w:t>
 </w:t>
            </w:r>
          </w:p>
          <w:bookmarkEnd w:id="38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313 600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389"/>
          <w:p>
            <w:pPr>
              <w:spacing w:after="20"/>
              <w:ind w:left="20"/>
              <w:jc w:val="both"/>
            </w:pPr>
            <w:r>
              <w:rPr>
                <w:rFonts w:ascii="Times New Roman"/>
                <w:b w:val="false"/>
                <w:i w:val="false"/>
                <w:color w:val="000000"/>
                <w:sz w:val="20"/>
              </w:rPr>
              <w:t>
 </w:t>
            </w:r>
          </w:p>
          <w:bookmarkEnd w:id="38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өкiлдi органдардың шешiмi бойынша бiлiм беру ұйымдарының күндiзгi оқу нысанында оқитындар мен тәрбиеленушiлердi қоғамдық көлiкте (таксиден басқа) жеңiлдiкпен жол жүру түрiнде әлеуметтiк қолдау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313 600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390"/>
          <w:p>
            <w:pPr>
              <w:spacing w:after="20"/>
              <w:ind w:left="20"/>
              <w:jc w:val="both"/>
            </w:pPr>
            <w:r>
              <w:rPr>
                <w:rFonts w:ascii="Times New Roman"/>
                <w:b w:val="false"/>
                <w:i w:val="false"/>
                <w:color w:val="000000"/>
                <w:sz w:val="20"/>
              </w:rPr>
              <w:t>
 </w:t>
            </w:r>
          </w:p>
          <w:bookmarkEnd w:id="39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1 043 013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391"/>
          <w:p>
            <w:pPr>
              <w:spacing w:after="20"/>
              <w:ind w:left="20"/>
              <w:jc w:val="both"/>
            </w:pPr>
            <w:r>
              <w:rPr>
                <w:rFonts w:ascii="Times New Roman"/>
                <w:b w:val="false"/>
                <w:i w:val="false"/>
                <w:color w:val="000000"/>
                <w:sz w:val="20"/>
              </w:rPr>
              <w:t>
 </w:t>
            </w:r>
          </w:p>
          <w:bookmarkEnd w:id="39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179 006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392"/>
          <w:p>
            <w:pPr>
              <w:spacing w:after="20"/>
              <w:ind w:left="20"/>
              <w:jc w:val="both"/>
            </w:pPr>
            <w:r>
              <w:rPr>
                <w:rFonts w:ascii="Times New Roman"/>
                <w:b w:val="false"/>
                <w:i w:val="false"/>
                <w:color w:val="000000"/>
                <w:sz w:val="20"/>
              </w:rPr>
              <w:t>
 </w:t>
            </w:r>
          </w:p>
          <w:bookmarkEnd w:id="39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393"/>
          <w:p>
            <w:pPr>
              <w:spacing w:after="20"/>
              <w:ind w:left="20"/>
              <w:jc w:val="both"/>
            </w:pPr>
            <w:r>
              <w:rPr>
                <w:rFonts w:ascii="Times New Roman"/>
                <w:b w:val="false"/>
                <w:i w:val="false"/>
                <w:color w:val="000000"/>
                <w:sz w:val="20"/>
              </w:rPr>
              <w:t>
 </w:t>
            </w:r>
          </w:p>
          <w:bookmarkEnd w:id="39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тәрбиеленiп оқытылатын мүгедек балаларды материалдық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394"/>
          <w:p>
            <w:pPr>
              <w:spacing w:after="20"/>
              <w:ind w:left="20"/>
              <w:jc w:val="both"/>
            </w:pPr>
            <w:r>
              <w:rPr>
                <w:rFonts w:ascii="Times New Roman"/>
                <w:b w:val="false"/>
                <w:i w:val="false"/>
                <w:color w:val="000000"/>
                <w:sz w:val="20"/>
              </w:rPr>
              <w:t>
 </w:t>
            </w:r>
          </w:p>
          <w:bookmarkEnd w:id="39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364 440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395"/>
          <w:p>
            <w:pPr>
              <w:spacing w:after="20"/>
              <w:ind w:left="20"/>
              <w:jc w:val="both"/>
            </w:pPr>
            <w:r>
              <w:rPr>
                <w:rFonts w:ascii="Times New Roman"/>
                <w:b w:val="false"/>
                <w:i w:val="false"/>
                <w:color w:val="000000"/>
                <w:sz w:val="20"/>
              </w:rPr>
              <w:t>
 </w:t>
            </w:r>
          </w:p>
          <w:bookmarkEnd w:id="39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Белгiленген тұрғылықты жерi жоқ тұлғаларды әлеуметтiк бейiмдеу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62 353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396"/>
          <w:p>
            <w:pPr>
              <w:spacing w:after="20"/>
              <w:ind w:left="20"/>
              <w:jc w:val="both"/>
            </w:pPr>
            <w:r>
              <w:rPr>
                <w:rFonts w:ascii="Times New Roman"/>
                <w:b w:val="false"/>
                <w:i w:val="false"/>
                <w:color w:val="000000"/>
                <w:sz w:val="20"/>
              </w:rPr>
              <w:t>
 </w:t>
            </w:r>
          </w:p>
          <w:bookmarkEnd w:id="39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71 201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397"/>
          <w:p>
            <w:pPr>
              <w:spacing w:after="20"/>
              <w:ind w:left="20"/>
              <w:jc w:val="both"/>
            </w:pPr>
            <w:r>
              <w:rPr>
                <w:rFonts w:ascii="Times New Roman"/>
                <w:b w:val="false"/>
                <w:i w:val="false"/>
                <w:color w:val="000000"/>
                <w:sz w:val="20"/>
              </w:rPr>
              <w:t>
 </w:t>
            </w:r>
          </w:p>
          <w:bookmarkEnd w:id="39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Мүгедектердi оңалту жеке бағдарламасына сәйкес, мұқтаж мүгедектердi мiндеттi гигиеналық құралдармен және ымдау тiлi мамандарының қызмет көрсетуiн, жеке көмекшiлермен қамтамасыз ету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283 499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398"/>
          <w:p>
            <w:pPr>
              <w:spacing w:after="20"/>
              <w:ind w:left="20"/>
              <w:jc w:val="both"/>
            </w:pPr>
            <w:r>
              <w:rPr>
                <w:rFonts w:ascii="Times New Roman"/>
                <w:b w:val="false"/>
                <w:i w:val="false"/>
                <w:color w:val="000000"/>
                <w:sz w:val="20"/>
              </w:rPr>
              <w:t>
 </w:t>
            </w:r>
          </w:p>
          <w:bookmarkEnd w:id="39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қызметiн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399"/>
          <w:p>
            <w:pPr>
              <w:spacing w:after="20"/>
              <w:ind w:left="20"/>
              <w:jc w:val="both"/>
            </w:pPr>
            <w:r>
              <w:rPr>
                <w:rFonts w:ascii="Times New Roman"/>
                <w:b w:val="false"/>
                <w:i w:val="false"/>
                <w:color w:val="000000"/>
                <w:sz w:val="20"/>
              </w:rPr>
              <w:t>
 </w:t>
            </w:r>
          </w:p>
          <w:bookmarkEnd w:id="39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400"/>
          <w:p>
            <w:pPr>
              <w:spacing w:after="20"/>
              <w:ind w:left="20"/>
              <w:jc w:val="both"/>
            </w:pPr>
            <w:r>
              <w:rPr>
                <w:rFonts w:ascii="Times New Roman"/>
                <w:b w:val="false"/>
                <w:i w:val="false"/>
                <w:color w:val="000000"/>
                <w:sz w:val="20"/>
              </w:rPr>
              <w:t>
 </w:t>
            </w:r>
          </w:p>
          <w:bookmarkEnd w:id="40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401"/>
          <w:p>
            <w:pPr>
              <w:spacing w:after="20"/>
              <w:ind w:left="20"/>
              <w:jc w:val="both"/>
            </w:pPr>
            <w:r>
              <w:rPr>
                <w:rFonts w:ascii="Times New Roman"/>
                <w:b w:val="false"/>
                <w:i w:val="false"/>
                <w:color w:val="000000"/>
                <w:sz w:val="20"/>
              </w:rPr>
              <w:t>
 </w:t>
            </w:r>
          </w:p>
          <w:bookmarkEnd w:id="40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әлеуметтiк төлемдердi есептеу, төлеу мен жеткiзу бойынша қызметтерге ақы төлеу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402"/>
          <w:p>
            <w:pPr>
              <w:spacing w:after="20"/>
              <w:ind w:left="20"/>
              <w:jc w:val="both"/>
            </w:pPr>
            <w:r>
              <w:rPr>
                <w:rFonts w:ascii="Times New Roman"/>
                <w:b w:val="false"/>
                <w:i w:val="false"/>
                <w:color w:val="000000"/>
                <w:sz w:val="20"/>
              </w:rPr>
              <w:t>
 </w:t>
            </w:r>
          </w:p>
          <w:bookmarkEnd w:id="40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403"/>
          <w:p>
            <w:pPr>
              <w:spacing w:after="20"/>
              <w:ind w:left="20"/>
              <w:jc w:val="both"/>
            </w:pPr>
            <w:r>
              <w:rPr>
                <w:rFonts w:ascii="Times New Roman"/>
                <w:b w:val="false"/>
                <w:i w:val="false"/>
                <w:color w:val="000000"/>
                <w:sz w:val="20"/>
              </w:rPr>
              <w:t>
07</w:t>
            </w:r>
          </w:p>
          <w:bookmarkEnd w:id="40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4 269 878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404"/>
          <w:p>
            <w:pPr>
              <w:spacing w:after="20"/>
              <w:ind w:left="20"/>
              <w:jc w:val="both"/>
            </w:pPr>
            <w:r>
              <w:rPr>
                <w:rFonts w:ascii="Times New Roman"/>
                <w:b w:val="false"/>
                <w:i w:val="false"/>
                <w:color w:val="000000"/>
                <w:sz w:val="20"/>
              </w:rPr>
              <w:t>
 </w:t>
            </w:r>
          </w:p>
          <w:bookmarkEnd w:id="40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934 065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405"/>
          <w:p>
            <w:pPr>
              <w:spacing w:after="20"/>
              <w:ind w:left="20"/>
              <w:jc w:val="both"/>
            </w:pPr>
            <w:r>
              <w:rPr>
                <w:rFonts w:ascii="Times New Roman"/>
                <w:b w:val="false"/>
                <w:i w:val="false"/>
                <w:color w:val="000000"/>
                <w:sz w:val="20"/>
              </w:rPr>
              <w:t>
 </w:t>
            </w:r>
          </w:p>
          <w:bookmarkEnd w:id="40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50 042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406"/>
          <w:p>
            <w:pPr>
              <w:spacing w:after="20"/>
              <w:ind w:left="20"/>
              <w:jc w:val="both"/>
            </w:pPr>
            <w:r>
              <w:rPr>
                <w:rFonts w:ascii="Times New Roman"/>
                <w:b w:val="false"/>
                <w:i w:val="false"/>
                <w:color w:val="000000"/>
                <w:sz w:val="20"/>
              </w:rPr>
              <w:t>
 </w:t>
            </w:r>
          </w:p>
          <w:bookmarkEnd w:id="40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407"/>
          <w:p>
            <w:pPr>
              <w:spacing w:after="20"/>
              <w:ind w:left="20"/>
              <w:jc w:val="both"/>
            </w:pPr>
            <w:r>
              <w:rPr>
                <w:rFonts w:ascii="Times New Roman"/>
                <w:b w:val="false"/>
                <w:i w:val="false"/>
                <w:color w:val="000000"/>
                <w:sz w:val="20"/>
              </w:rPr>
              <w:t>
 </w:t>
            </w:r>
          </w:p>
          <w:bookmarkEnd w:id="40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тұрғын үй қорының сақталуын ұйымдастыру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408"/>
          <w:p>
            <w:pPr>
              <w:spacing w:after="20"/>
              <w:ind w:left="20"/>
              <w:jc w:val="both"/>
            </w:pPr>
            <w:r>
              <w:rPr>
                <w:rFonts w:ascii="Times New Roman"/>
                <w:b w:val="false"/>
                <w:i w:val="false"/>
                <w:color w:val="000000"/>
                <w:sz w:val="20"/>
              </w:rPr>
              <w:t>
 </w:t>
            </w:r>
          </w:p>
          <w:bookmarkEnd w:id="40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409"/>
          <w:p>
            <w:pPr>
              <w:spacing w:after="20"/>
              <w:ind w:left="20"/>
              <w:jc w:val="both"/>
            </w:pPr>
            <w:r>
              <w:rPr>
                <w:rFonts w:ascii="Times New Roman"/>
                <w:b w:val="false"/>
                <w:i w:val="false"/>
                <w:color w:val="000000"/>
                <w:sz w:val="20"/>
              </w:rPr>
              <w:t>
 </w:t>
            </w:r>
          </w:p>
          <w:bookmarkEnd w:id="40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60 951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410"/>
          <w:p>
            <w:pPr>
              <w:spacing w:after="20"/>
              <w:ind w:left="20"/>
              <w:jc w:val="both"/>
            </w:pPr>
            <w:r>
              <w:rPr>
                <w:rFonts w:ascii="Times New Roman"/>
                <w:b w:val="false"/>
                <w:i w:val="false"/>
                <w:color w:val="000000"/>
                <w:sz w:val="20"/>
              </w:rPr>
              <w:t>
 </w:t>
            </w:r>
          </w:p>
          <w:bookmarkEnd w:id="41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60 951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411"/>
          <w:p>
            <w:pPr>
              <w:spacing w:after="20"/>
              <w:ind w:left="20"/>
              <w:jc w:val="both"/>
            </w:pPr>
            <w:r>
              <w:rPr>
                <w:rFonts w:ascii="Times New Roman"/>
                <w:b w:val="false"/>
                <w:i w:val="false"/>
                <w:color w:val="000000"/>
                <w:sz w:val="20"/>
              </w:rPr>
              <w:t>
 </w:t>
            </w:r>
          </w:p>
          <w:bookmarkEnd w:id="41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808 897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412"/>
          <w:p>
            <w:pPr>
              <w:spacing w:after="20"/>
              <w:ind w:left="20"/>
              <w:jc w:val="both"/>
            </w:pPr>
            <w:r>
              <w:rPr>
                <w:rFonts w:ascii="Times New Roman"/>
                <w:b w:val="false"/>
                <w:i w:val="false"/>
                <w:color w:val="000000"/>
                <w:sz w:val="20"/>
              </w:rPr>
              <w:t>
 </w:t>
            </w:r>
          </w:p>
          <w:bookmarkEnd w:id="41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634 860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413"/>
          <w:p>
            <w:pPr>
              <w:spacing w:after="20"/>
              <w:ind w:left="20"/>
              <w:jc w:val="both"/>
            </w:pPr>
            <w:r>
              <w:rPr>
                <w:rFonts w:ascii="Times New Roman"/>
                <w:b w:val="false"/>
                <w:i w:val="false"/>
                <w:color w:val="000000"/>
                <w:sz w:val="20"/>
              </w:rPr>
              <w:t>
 </w:t>
            </w:r>
          </w:p>
          <w:bookmarkEnd w:id="41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Инженерлiк-коммуникациялық инфрақұрылымды жобалау, дамыту және (немесе)жайластыру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174 037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414"/>
          <w:p>
            <w:pPr>
              <w:spacing w:after="20"/>
              <w:ind w:left="20"/>
              <w:jc w:val="both"/>
            </w:pPr>
            <w:r>
              <w:rPr>
                <w:rFonts w:ascii="Times New Roman"/>
                <w:b w:val="false"/>
                <w:i w:val="false"/>
                <w:color w:val="000000"/>
                <w:sz w:val="20"/>
              </w:rPr>
              <w:t>
 </w:t>
            </w:r>
          </w:p>
          <w:bookmarkEnd w:id="41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415"/>
          <w:p>
            <w:pPr>
              <w:spacing w:after="20"/>
              <w:ind w:left="20"/>
              <w:jc w:val="both"/>
            </w:pPr>
            <w:r>
              <w:rPr>
                <w:rFonts w:ascii="Times New Roman"/>
                <w:b w:val="false"/>
                <w:i w:val="false"/>
                <w:color w:val="000000"/>
                <w:sz w:val="20"/>
              </w:rPr>
              <w:t>
 </w:t>
            </w:r>
          </w:p>
          <w:bookmarkEnd w:id="41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416"/>
          <w:p>
            <w:pPr>
              <w:spacing w:after="20"/>
              <w:ind w:left="20"/>
              <w:jc w:val="both"/>
            </w:pPr>
            <w:r>
              <w:rPr>
                <w:rFonts w:ascii="Times New Roman"/>
                <w:b w:val="false"/>
                <w:i w:val="false"/>
                <w:color w:val="000000"/>
                <w:sz w:val="20"/>
              </w:rPr>
              <w:t>
 </w:t>
            </w:r>
          </w:p>
          <w:bookmarkEnd w:id="41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1 186 910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417"/>
          <w:p>
            <w:pPr>
              <w:spacing w:after="20"/>
              <w:ind w:left="20"/>
              <w:jc w:val="both"/>
            </w:pPr>
            <w:r>
              <w:rPr>
                <w:rFonts w:ascii="Times New Roman"/>
                <w:b w:val="false"/>
                <w:i w:val="false"/>
                <w:color w:val="000000"/>
                <w:sz w:val="20"/>
              </w:rPr>
              <w:t>
 </w:t>
            </w:r>
          </w:p>
          <w:bookmarkEnd w:id="41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418"/>
          <w:p>
            <w:pPr>
              <w:spacing w:after="20"/>
              <w:ind w:left="20"/>
              <w:jc w:val="both"/>
            </w:pPr>
            <w:r>
              <w:rPr>
                <w:rFonts w:ascii="Times New Roman"/>
                <w:b w:val="false"/>
                <w:i w:val="false"/>
                <w:color w:val="000000"/>
                <w:sz w:val="20"/>
              </w:rPr>
              <w:t>
 </w:t>
            </w:r>
          </w:p>
          <w:bookmarkEnd w:id="41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419"/>
          <w:p>
            <w:pPr>
              <w:spacing w:after="20"/>
              <w:ind w:left="20"/>
              <w:jc w:val="both"/>
            </w:pPr>
            <w:r>
              <w:rPr>
                <w:rFonts w:ascii="Times New Roman"/>
                <w:b w:val="false"/>
                <w:i w:val="false"/>
                <w:color w:val="000000"/>
                <w:sz w:val="20"/>
              </w:rPr>
              <w:t>
 </w:t>
            </w:r>
          </w:p>
          <w:bookmarkEnd w:id="41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420"/>
          <w:p>
            <w:pPr>
              <w:spacing w:after="20"/>
              <w:ind w:left="20"/>
              <w:jc w:val="both"/>
            </w:pPr>
            <w:r>
              <w:rPr>
                <w:rFonts w:ascii="Times New Roman"/>
                <w:b w:val="false"/>
                <w:i w:val="false"/>
                <w:color w:val="000000"/>
                <w:sz w:val="20"/>
              </w:rPr>
              <w:t>
 </w:t>
            </w:r>
          </w:p>
          <w:bookmarkEnd w:id="42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421"/>
          <w:p>
            <w:pPr>
              <w:spacing w:after="20"/>
              <w:ind w:left="20"/>
              <w:jc w:val="both"/>
            </w:pPr>
            <w:r>
              <w:rPr>
                <w:rFonts w:ascii="Times New Roman"/>
                <w:b w:val="false"/>
                <w:i w:val="false"/>
                <w:color w:val="000000"/>
                <w:sz w:val="20"/>
              </w:rPr>
              <w:t>
 </w:t>
            </w:r>
          </w:p>
          <w:bookmarkEnd w:id="42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422"/>
          <w:p>
            <w:pPr>
              <w:spacing w:after="20"/>
              <w:ind w:left="20"/>
              <w:jc w:val="both"/>
            </w:pPr>
            <w:r>
              <w:rPr>
                <w:rFonts w:ascii="Times New Roman"/>
                <w:b w:val="false"/>
                <w:i w:val="false"/>
                <w:color w:val="000000"/>
                <w:sz w:val="20"/>
              </w:rPr>
              <w:t>
 </w:t>
            </w:r>
          </w:p>
          <w:bookmarkEnd w:id="42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1 157 429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423"/>
          <w:p>
            <w:pPr>
              <w:spacing w:after="20"/>
              <w:ind w:left="20"/>
              <w:jc w:val="both"/>
            </w:pPr>
            <w:r>
              <w:rPr>
                <w:rFonts w:ascii="Times New Roman"/>
                <w:b w:val="false"/>
                <w:i w:val="false"/>
                <w:color w:val="000000"/>
                <w:sz w:val="20"/>
              </w:rPr>
              <w:t>
 </w:t>
            </w:r>
          </w:p>
          <w:bookmarkEnd w:id="42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424"/>
          <w:p>
            <w:pPr>
              <w:spacing w:after="20"/>
              <w:ind w:left="20"/>
              <w:jc w:val="both"/>
            </w:pPr>
            <w:r>
              <w:rPr>
                <w:rFonts w:ascii="Times New Roman"/>
                <w:b w:val="false"/>
                <w:i w:val="false"/>
                <w:color w:val="000000"/>
                <w:sz w:val="20"/>
              </w:rPr>
              <w:t>
 </w:t>
            </w:r>
          </w:p>
          <w:bookmarkEnd w:id="42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425"/>
          <w:p>
            <w:pPr>
              <w:spacing w:after="20"/>
              <w:ind w:left="20"/>
              <w:jc w:val="both"/>
            </w:pPr>
            <w:r>
              <w:rPr>
                <w:rFonts w:ascii="Times New Roman"/>
                <w:b w:val="false"/>
                <w:i w:val="false"/>
                <w:color w:val="000000"/>
                <w:sz w:val="20"/>
              </w:rPr>
              <w:t>
 </w:t>
            </w:r>
          </w:p>
          <w:bookmarkEnd w:id="42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426"/>
          <w:p>
            <w:pPr>
              <w:spacing w:after="20"/>
              <w:ind w:left="20"/>
              <w:jc w:val="both"/>
            </w:pPr>
            <w:r>
              <w:rPr>
                <w:rFonts w:ascii="Times New Roman"/>
                <w:b w:val="false"/>
                <w:i w:val="false"/>
                <w:color w:val="000000"/>
                <w:sz w:val="20"/>
              </w:rPr>
              <w:t>
 </w:t>
            </w:r>
          </w:p>
          <w:bookmarkEnd w:id="42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2 148 903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427"/>
          <w:p>
            <w:pPr>
              <w:spacing w:after="20"/>
              <w:ind w:left="20"/>
              <w:jc w:val="both"/>
            </w:pPr>
            <w:r>
              <w:rPr>
                <w:rFonts w:ascii="Times New Roman"/>
                <w:b w:val="false"/>
                <w:i w:val="false"/>
                <w:color w:val="000000"/>
                <w:sz w:val="20"/>
              </w:rPr>
              <w:t>
 </w:t>
            </w:r>
          </w:p>
          <w:bookmarkEnd w:id="42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2 148 903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428"/>
          <w:p>
            <w:pPr>
              <w:spacing w:after="20"/>
              <w:ind w:left="20"/>
              <w:jc w:val="both"/>
            </w:pPr>
            <w:r>
              <w:rPr>
                <w:rFonts w:ascii="Times New Roman"/>
                <w:b w:val="false"/>
                <w:i w:val="false"/>
                <w:color w:val="000000"/>
                <w:sz w:val="20"/>
              </w:rPr>
              <w:t>
 </w:t>
            </w:r>
          </w:p>
          <w:bookmarkEnd w:id="42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503 535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429"/>
          <w:p>
            <w:pPr>
              <w:spacing w:after="20"/>
              <w:ind w:left="20"/>
              <w:jc w:val="both"/>
            </w:pPr>
            <w:r>
              <w:rPr>
                <w:rFonts w:ascii="Times New Roman"/>
                <w:b w:val="false"/>
                <w:i w:val="false"/>
                <w:color w:val="000000"/>
                <w:sz w:val="20"/>
              </w:rPr>
              <w:t>
 </w:t>
            </w:r>
          </w:p>
          <w:bookmarkEnd w:id="42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987 118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430"/>
          <w:p>
            <w:pPr>
              <w:spacing w:after="20"/>
              <w:ind w:left="20"/>
              <w:jc w:val="both"/>
            </w:pPr>
            <w:r>
              <w:rPr>
                <w:rFonts w:ascii="Times New Roman"/>
                <w:b w:val="false"/>
                <w:i w:val="false"/>
                <w:color w:val="000000"/>
                <w:sz w:val="20"/>
              </w:rPr>
              <w:t>
 </w:t>
            </w:r>
          </w:p>
          <w:bookmarkEnd w:id="43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431"/>
          <w:p>
            <w:pPr>
              <w:spacing w:after="20"/>
              <w:ind w:left="20"/>
              <w:jc w:val="both"/>
            </w:pPr>
            <w:r>
              <w:rPr>
                <w:rFonts w:ascii="Times New Roman"/>
                <w:b w:val="false"/>
                <w:i w:val="false"/>
                <w:color w:val="000000"/>
                <w:sz w:val="20"/>
              </w:rPr>
              <w:t>
 </w:t>
            </w:r>
          </w:p>
          <w:bookmarkEnd w:id="43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653 250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432"/>
          <w:p>
            <w:pPr>
              <w:spacing w:after="20"/>
              <w:ind w:left="20"/>
              <w:jc w:val="both"/>
            </w:pPr>
            <w:r>
              <w:rPr>
                <w:rFonts w:ascii="Times New Roman"/>
                <w:b w:val="false"/>
                <w:i w:val="false"/>
                <w:color w:val="000000"/>
                <w:sz w:val="20"/>
              </w:rPr>
              <w:t>
08</w:t>
            </w:r>
          </w:p>
          <w:bookmarkEnd w:id="43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744 381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433"/>
          <w:p>
            <w:pPr>
              <w:spacing w:after="20"/>
              <w:ind w:left="20"/>
              <w:jc w:val="both"/>
            </w:pPr>
            <w:r>
              <w:rPr>
                <w:rFonts w:ascii="Times New Roman"/>
                <w:b w:val="false"/>
                <w:i w:val="false"/>
                <w:color w:val="000000"/>
                <w:sz w:val="20"/>
              </w:rPr>
              <w:t>
 </w:t>
            </w:r>
          </w:p>
          <w:bookmarkEnd w:id="43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345 084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434"/>
          <w:p>
            <w:pPr>
              <w:spacing w:after="20"/>
              <w:ind w:left="20"/>
              <w:jc w:val="both"/>
            </w:pPr>
            <w:r>
              <w:rPr>
                <w:rFonts w:ascii="Times New Roman"/>
                <w:b w:val="false"/>
                <w:i w:val="false"/>
                <w:color w:val="000000"/>
                <w:sz w:val="20"/>
              </w:rPr>
              <w:t>
 </w:t>
            </w:r>
          </w:p>
          <w:bookmarkEnd w:id="43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345 084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435"/>
          <w:p>
            <w:pPr>
              <w:spacing w:after="20"/>
              <w:ind w:left="20"/>
              <w:jc w:val="both"/>
            </w:pPr>
            <w:r>
              <w:rPr>
                <w:rFonts w:ascii="Times New Roman"/>
                <w:b w:val="false"/>
                <w:i w:val="false"/>
                <w:color w:val="000000"/>
                <w:sz w:val="20"/>
              </w:rPr>
              <w:t>
 </w:t>
            </w:r>
          </w:p>
          <w:bookmarkEnd w:id="43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345 084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436"/>
          <w:p>
            <w:pPr>
              <w:spacing w:after="20"/>
              <w:ind w:left="20"/>
              <w:jc w:val="both"/>
            </w:pPr>
            <w:r>
              <w:rPr>
                <w:rFonts w:ascii="Times New Roman"/>
                <w:b w:val="false"/>
                <w:i w:val="false"/>
                <w:color w:val="000000"/>
                <w:sz w:val="20"/>
              </w:rPr>
              <w:t>
 </w:t>
            </w:r>
          </w:p>
          <w:bookmarkEnd w:id="43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163 779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437"/>
          <w:p>
            <w:pPr>
              <w:spacing w:after="20"/>
              <w:ind w:left="20"/>
              <w:jc w:val="both"/>
            </w:pPr>
            <w:r>
              <w:rPr>
                <w:rFonts w:ascii="Times New Roman"/>
                <w:b w:val="false"/>
                <w:i w:val="false"/>
                <w:color w:val="000000"/>
                <w:sz w:val="20"/>
              </w:rPr>
              <w:t>
 </w:t>
            </w:r>
          </w:p>
          <w:bookmarkEnd w:id="43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92 834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438"/>
          <w:p>
            <w:pPr>
              <w:spacing w:after="20"/>
              <w:ind w:left="20"/>
              <w:jc w:val="both"/>
            </w:pPr>
            <w:r>
              <w:rPr>
                <w:rFonts w:ascii="Times New Roman"/>
                <w:b w:val="false"/>
                <w:i w:val="false"/>
                <w:color w:val="000000"/>
                <w:sz w:val="20"/>
              </w:rPr>
              <w:t>
 </w:t>
            </w:r>
          </w:p>
          <w:bookmarkEnd w:id="43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79 033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439"/>
          <w:p>
            <w:pPr>
              <w:spacing w:after="20"/>
              <w:ind w:left="20"/>
              <w:jc w:val="both"/>
            </w:pPr>
            <w:r>
              <w:rPr>
                <w:rFonts w:ascii="Times New Roman"/>
                <w:b w:val="false"/>
                <w:i w:val="false"/>
                <w:color w:val="000000"/>
                <w:sz w:val="20"/>
              </w:rPr>
              <w:t>
 </w:t>
            </w:r>
          </w:p>
          <w:bookmarkEnd w:id="43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440"/>
          <w:p>
            <w:pPr>
              <w:spacing w:after="20"/>
              <w:ind w:left="20"/>
              <w:jc w:val="both"/>
            </w:pPr>
            <w:r>
              <w:rPr>
                <w:rFonts w:ascii="Times New Roman"/>
                <w:b w:val="false"/>
                <w:i w:val="false"/>
                <w:color w:val="000000"/>
                <w:sz w:val="20"/>
              </w:rPr>
              <w:t>
 </w:t>
            </w:r>
          </w:p>
          <w:bookmarkEnd w:id="44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441"/>
          <w:p>
            <w:pPr>
              <w:spacing w:after="20"/>
              <w:ind w:left="20"/>
              <w:jc w:val="both"/>
            </w:pPr>
            <w:r>
              <w:rPr>
                <w:rFonts w:ascii="Times New Roman"/>
                <w:b w:val="false"/>
                <w:i w:val="false"/>
                <w:color w:val="000000"/>
                <w:sz w:val="20"/>
              </w:rPr>
              <w:t>
 </w:t>
            </w:r>
          </w:p>
          <w:bookmarkEnd w:id="44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70 945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442"/>
          <w:p>
            <w:pPr>
              <w:spacing w:after="20"/>
              <w:ind w:left="20"/>
              <w:jc w:val="both"/>
            </w:pPr>
            <w:r>
              <w:rPr>
                <w:rFonts w:ascii="Times New Roman"/>
                <w:b w:val="false"/>
                <w:i w:val="false"/>
                <w:color w:val="000000"/>
                <w:sz w:val="20"/>
              </w:rPr>
              <w:t>
 </w:t>
            </w:r>
          </w:p>
          <w:bookmarkEnd w:id="44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70 945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443"/>
          <w:p>
            <w:pPr>
              <w:spacing w:after="20"/>
              <w:ind w:left="20"/>
              <w:jc w:val="both"/>
            </w:pPr>
            <w:r>
              <w:rPr>
                <w:rFonts w:ascii="Times New Roman"/>
                <w:b w:val="false"/>
                <w:i w:val="false"/>
                <w:color w:val="000000"/>
                <w:sz w:val="20"/>
              </w:rPr>
              <w:t>
 </w:t>
            </w:r>
          </w:p>
          <w:bookmarkEnd w:id="44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149 955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444"/>
          <w:p>
            <w:pPr>
              <w:spacing w:after="20"/>
              <w:ind w:left="20"/>
              <w:jc w:val="both"/>
            </w:pPr>
            <w:r>
              <w:rPr>
                <w:rFonts w:ascii="Times New Roman"/>
                <w:b w:val="false"/>
                <w:i w:val="false"/>
                <w:color w:val="000000"/>
                <w:sz w:val="20"/>
              </w:rPr>
              <w:t>
 </w:t>
            </w:r>
          </w:p>
          <w:bookmarkEnd w:id="44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129 955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445"/>
          <w:p>
            <w:pPr>
              <w:spacing w:after="20"/>
              <w:ind w:left="20"/>
              <w:jc w:val="both"/>
            </w:pPr>
            <w:r>
              <w:rPr>
                <w:rFonts w:ascii="Times New Roman"/>
                <w:b w:val="false"/>
                <w:i w:val="false"/>
                <w:color w:val="000000"/>
                <w:sz w:val="20"/>
              </w:rPr>
              <w:t>
 </w:t>
            </w:r>
          </w:p>
          <w:bookmarkEnd w:id="44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117 455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446"/>
          <w:p>
            <w:pPr>
              <w:spacing w:after="20"/>
              <w:ind w:left="20"/>
              <w:jc w:val="both"/>
            </w:pPr>
            <w:r>
              <w:rPr>
                <w:rFonts w:ascii="Times New Roman"/>
                <w:b w:val="false"/>
                <w:i w:val="false"/>
                <w:color w:val="000000"/>
                <w:sz w:val="20"/>
              </w:rPr>
              <w:t>
 </w:t>
            </w:r>
          </w:p>
          <w:bookmarkEnd w:id="44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447"/>
          <w:p>
            <w:pPr>
              <w:spacing w:after="20"/>
              <w:ind w:left="20"/>
              <w:jc w:val="both"/>
            </w:pPr>
            <w:r>
              <w:rPr>
                <w:rFonts w:ascii="Times New Roman"/>
                <w:b w:val="false"/>
                <w:i w:val="false"/>
                <w:color w:val="000000"/>
                <w:sz w:val="20"/>
              </w:rPr>
              <w:t>
 </w:t>
            </w:r>
          </w:p>
          <w:bookmarkEnd w:id="44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448"/>
          <w:p>
            <w:pPr>
              <w:spacing w:after="20"/>
              <w:ind w:left="20"/>
              <w:jc w:val="both"/>
            </w:pPr>
            <w:r>
              <w:rPr>
                <w:rFonts w:ascii="Times New Roman"/>
                <w:b w:val="false"/>
                <w:i w:val="false"/>
                <w:color w:val="000000"/>
                <w:sz w:val="20"/>
              </w:rPr>
              <w:t>
 </w:t>
            </w:r>
          </w:p>
          <w:bookmarkEnd w:id="44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449"/>
          <w:p>
            <w:pPr>
              <w:spacing w:after="20"/>
              <w:ind w:left="20"/>
              <w:jc w:val="both"/>
            </w:pPr>
            <w:r>
              <w:rPr>
                <w:rFonts w:ascii="Times New Roman"/>
                <w:b w:val="false"/>
                <w:i w:val="false"/>
                <w:color w:val="000000"/>
                <w:sz w:val="20"/>
              </w:rPr>
              <w:t>
 </w:t>
            </w:r>
          </w:p>
          <w:bookmarkEnd w:id="44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85 563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450"/>
          <w:p>
            <w:pPr>
              <w:spacing w:after="20"/>
              <w:ind w:left="20"/>
              <w:jc w:val="both"/>
            </w:pPr>
            <w:r>
              <w:rPr>
                <w:rFonts w:ascii="Times New Roman"/>
                <w:b w:val="false"/>
                <w:i w:val="false"/>
                <w:color w:val="000000"/>
                <w:sz w:val="20"/>
              </w:rPr>
              <w:t>
 </w:t>
            </w:r>
          </w:p>
          <w:bookmarkEnd w:id="45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451"/>
          <w:p>
            <w:pPr>
              <w:spacing w:after="20"/>
              <w:ind w:left="20"/>
              <w:jc w:val="both"/>
            </w:pPr>
            <w:r>
              <w:rPr>
                <w:rFonts w:ascii="Times New Roman"/>
                <w:b w:val="false"/>
                <w:i w:val="false"/>
                <w:color w:val="000000"/>
                <w:sz w:val="20"/>
              </w:rPr>
              <w:t>
 </w:t>
            </w:r>
          </w:p>
          <w:bookmarkEnd w:id="45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452"/>
          <w:p>
            <w:pPr>
              <w:spacing w:after="20"/>
              <w:ind w:left="20"/>
              <w:jc w:val="both"/>
            </w:pPr>
            <w:r>
              <w:rPr>
                <w:rFonts w:ascii="Times New Roman"/>
                <w:b w:val="false"/>
                <w:i w:val="false"/>
                <w:color w:val="000000"/>
                <w:sz w:val="20"/>
              </w:rPr>
              <w:t>
 </w:t>
            </w:r>
          </w:p>
          <w:bookmarkEnd w:id="45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72 095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453"/>
          <w:p>
            <w:pPr>
              <w:spacing w:after="20"/>
              <w:ind w:left="20"/>
              <w:jc w:val="both"/>
            </w:pPr>
            <w:r>
              <w:rPr>
                <w:rFonts w:ascii="Times New Roman"/>
                <w:b w:val="false"/>
                <w:i w:val="false"/>
                <w:color w:val="000000"/>
                <w:sz w:val="20"/>
              </w:rPr>
              <w:t>
 </w:t>
            </w:r>
          </w:p>
          <w:bookmarkEnd w:id="45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53 395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454"/>
          <w:p>
            <w:pPr>
              <w:spacing w:after="20"/>
              <w:ind w:left="20"/>
              <w:jc w:val="both"/>
            </w:pPr>
            <w:r>
              <w:rPr>
                <w:rFonts w:ascii="Times New Roman"/>
                <w:b w:val="false"/>
                <w:i w:val="false"/>
                <w:color w:val="000000"/>
                <w:sz w:val="20"/>
              </w:rPr>
              <w:t>
 </w:t>
            </w:r>
          </w:p>
          <w:bookmarkEnd w:id="45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455"/>
          <w:p>
            <w:pPr>
              <w:spacing w:after="20"/>
              <w:ind w:left="20"/>
              <w:jc w:val="both"/>
            </w:pPr>
            <w:r>
              <w:rPr>
                <w:rFonts w:ascii="Times New Roman"/>
                <w:b w:val="false"/>
                <w:i w:val="false"/>
                <w:color w:val="000000"/>
                <w:sz w:val="20"/>
              </w:rPr>
              <w:t>
09</w:t>
            </w:r>
          </w:p>
          <w:bookmarkEnd w:id="45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341 758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456"/>
          <w:p>
            <w:pPr>
              <w:spacing w:after="20"/>
              <w:ind w:left="20"/>
              <w:jc w:val="both"/>
            </w:pPr>
            <w:r>
              <w:rPr>
                <w:rFonts w:ascii="Times New Roman"/>
                <w:b w:val="false"/>
                <w:i w:val="false"/>
                <w:color w:val="000000"/>
                <w:sz w:val="20"/>
              </w:rPr>
              <w:t>
 </w:t>
            </w:r>
          </w:p>
          <w:bookmarkEnd w:id="45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341 758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457"/>
          <w:p>
            <w:pPr>
              <w:spacing w:after="20"/>
              <w:ind w:left="20"/>
              <w:jc w:val="both"/>
            </w:pPr>
            <w:r>
              <w:rPr>
                <w:rFonts w:ascii="Times New Roman"/>
                <w:b w:val="false"/>
                <w:i w:val="false"/>
                <w:color w:val="000000"/>
                <w:sz w:val="20"/>
              </w:rPr>
              <w:t>
 </w:t>
            </w:r>
          </w:p>
          <w:bookmarkEnd w:id="45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341 758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458"/>
          <w:p>
            <w:pPr>
              <w:spacing w:after="20"/>
              <w:ind w:left="20"/>
              <w:jc w:val="both"/>
            </w:pPr>
            <w:r>
              <w:rPr>
                <w:rFonts w:ascii="Times New Roman"/>
                <w:b w:val="false"/>
                <w:i w:val="false"/>
                <w:color w:val="000000"/>
                <w:sz w:val="20"/>
              </w:rPr>
              <w:t>
 </w:t>
            </w:r>
          </w:p>
          <w:bookmarkEnd w:id="45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341 758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459"/>
          <w:p>
            <w:pPr>
              <w:spacing w:after="20"/>
              <w:ind w:left="20"/>
              <w:jc w:val="both"/>
            </w:pPr>
            <w:r>
              <w:rPr>
                <w:rFonts w:ascii="Times New Roman"/>
                <w:b w:val="false"/>
                <w:i w:val="false"/>
                <w:color w:val="000000"/>
                <w:sz w:val="20"/>
              </w:rPr>
              <w:t>
10</w:t>
            </w:r>
          </w:p>
          <w:bookmarkEnd w:id="45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142 526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460"/>
          <w:p>
            <w:pPr>
              <w:spacing w:after="20"/>
              <w:ind w:left="20"/>
              <w:jc w:val="both"/>
            </w:pPr>
            <w:r>
              <w:rPr>
                <w:rFonts w:ascii="Times New Roman"/>
                <w:b w:val="false"/>
                <w:i w:val="false"/>
                <w:color w:val="000000"/>
                <w:sz w:val="20"/>
              </w:rPr>
              <w:t>
 </w:t>
            </w:r>
          </w:p>
          <w:bookmarkEnd w:id="46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102 491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461"/>
          <w:p>
            <w:pPr>
              <w:spacing w:after="20"/>
              <w:ind w:left="20"/>
              <w:jc w:val="both"/>
            </w:pPr>
            <w:r>
              <w:rPr>
                <w:rFonts w:ascii="Times New Roman"/>
                <w:b w:val="false"/>
                <w:i w:val="false"/>
                <w:color w:val="000000"/>
                <w:sz w:val="20"/>
              </w:rPr>
              <w:t>
 </w:t>
            </w:r>
          </w:p>
          <w:bookmarkEnd w:id="46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462"/>
          <w:p>
            <w:pPr>
              <w:spacing w:after="20"/>
              <w:ind w:left="20"/>
              <w:jc w:val="both"/>
            </w:pPr>
            <w:r>
              <w:rPr>
                <w:rFonts w:ascii="Times New Roman"/>
                <w:b w:val="false"/>
                <w:i w:val="false"/>
                <w:color w:val="000000"/>
                <w:sz w:val="20"/>
              </w:rPr>
              <w:t>
 </w:t>
            </w:r>
          </w:p>
          <w:bookmarkEnd w:id="46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463"/>
          <w:p>
            <w:pPr>
              <w:spacing w:after="20"/>
              <w:ind w:left="20"/>
              <w:jc w:val="both"/>
            </w:pPr>
            <w:r>
              <w:rPr>
                <w:rFonts w:ascii="Times New Roman"/>
                <w:b w:val="false"/>
                <w:i w:val="false"/>
                <w:color w:val="000000"/>
                <w:sz w:val="20"/>
              </w:rPr>
              <w:t>
 </w:t>
            </w:r>
          </w:p>
          <w:bookmarkEnd w:id="46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464"/>
          <w:p>
            <w:pPr>
              <w:spacing w:after="20"/>
              <w:ind w:left="20"/>
              <w:jc w:val="both"/>
            </w:pPr>
            <w:r>
              <w:rPr>
                <w:rFonts w:ascii="Times New Roman"/>
                <w:b w:val="false"/>
                <w:i w:val="false"/>
                <w:color w:val="000000"/>
                <w:sz w:val="20"/>
              </w:rPr>
              <w:t>
 </w:t>
            </w:r>
          </w:p>
          <w:bookmarkEnd w:id="46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465"/>
          <w:p>
            <w:pPr>
              <w:spacing w:after="20"/>
              <w:ind w:left="20"/>
              <w:jc w:val="both"/>
            </w:pPr>
            <w:r>
              <w:rPr>
                <w:rFonts w:ascii="Times New Roman"/>
                <w:b w:val="false"/>
                <w:i w:val="false"/>
                <w:color w:val="000000"/>
                <w:sz w:val="20"/>
              </w:rPr>
              <w:t>
 </w:t>
            </w:r>
          </w:p>
          <w:bookmarkEnd w:id="46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81 118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466"/>
          <w:p>
            <w:pPr>
              <w:spacing w:after="20"/>
              <w:ind w:left="20"/>
              <w:jc w:val="both"/>
            </w:pPr>
            <w:r>
              <w:rPr>
                <w:rFonts w:ascii="Times New Roman"/>
                <w:b w:val="false"/>
                <w:i w:val="false"/>
                <w:color w:val="000000"/>
                <w:sz w:val="20"/>
              </w:rPr>
              <w:t>
 </w:t>
            </w:r>
          </w:p>
          <w:bookmarkEnd w:id="46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467"/>
          <w:p>
            <w:pPr>
              <w:spacing w:after="20"/>
              <w:ind w:left="20"/>
              <w:jc w:val="both"/>
            </w:pPr>
            <w:r>
              <w:rPr>
                <w:rFonts w:ascii="Times New Roman"/>
                <w:b w:val="false"/>
                <w:i w:val="false"/>
                <w:color w:val="000000"/>
                <w:sz w:val="20"/>
              </w:rPr>
              <w:t>
 </w:t>
            </w:r>
          </w:p>
          <w:bookmarkEnd w:id="46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468"/>
          <w:p>
            <w:pPr>
              <w:spacing w:after="20"/>
              <w:ind w:left="20"/>
              <w:jc w:val="both"/>
            </w:pPr>
            <w:r>
              <w:rPr>
                <w:rFonts w:ascii="Times New Roman"/>
                <w:b w:val="false"/>
                <w:i w:val="false"/>
                <w:color w:val="000000"/>
                <w:sz w:val="20"/>
              </w:rPr>
              <w:t>
 </w:t>
            </w:r>
          </w:p>
          <w:bookmarkEnd w:id="46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жанурлардан алынатын өнімдер мен шикізаттың құнын иелеріне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469"/>
          <w:p>
            <w:pPr>
              <w:spacing w:after="20"/>
              <w:ind w:left="20"/>
              <w:jc w:val="both"/>
            </w:pPr>
            <w:r>
              <w:rPr>
                <w:rFonts w:ascii="Times New Roman"/>
                <w:b w:val="false"/>
                <w:i w:val="false"/>
                <w:color w:val="000000"/>
                <w:sz w:val="20"/>
              </w:rPr>
              <w:t>
 </w:t>
            </w:r>
          </w:p>
          <w:bookmarkEnd w:id="46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470"/>
          <w:p>
            <w:pPr>
              <w:spacing w:after="20"/>
              <w:ind w:left="20"/>
              <w:jc w:val="both"/>
            </w:pPr>
            <w:r>
              <w:rPr>
                <w:rFonts w:ascii="Times New Roman"/>
                <w:b w:val="false"/>
                <w:i w:val="false"/>
                <w:color w:val="000000"/>
                <w:sz w:val="20"/>
              </w:rPr>
              <w:t>
 </w:t>
            </w:r>
          </w:p>
          <w:bookmarkEnd w:id="47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471"/>
          <w:p>
            <w:pPr>
              <w:spacing w:after="20"/>
              <w:ind w:left="20"/>
              <w:jc w:val="both"/>
            </w:pPr>
            <w:r>
              <w:rPr>
                <w:rFonts w:ascii="Times New Roman"/>
                <w:b w:val="false"/>
                <w:i w:val="false"/>
                <w:color w:val="000000"/>
                <w:sz w:val="20"/>
              </w:rPr>
              <w:t>
 </w:t>
            </w:r>
          </w:p>
          <w:bookmarkEnd w:id="47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472"/>
          <w:p>
            <w:pPr>
              <w:spacing w:after="20"/>
              <w:ind w:left="20"/>
              <w:jc w:val="both"/>
            </w:pPr>
            <w:r>
              <w:rPr>
                <w:rFonts w:ascii="Times New Roman"/>
                <w:b w:val="false"/>
                <w:i w:val="false"/>
                <w:color w:val="000000"/>
                <w:sz w:val="20"/>
              </w:rPr>
              <w:t>
 </w:t>
            </w:r>
          </w:p>
          <w:bookmarkEnd w:id="47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473"/>
          <w:p>
            <w:pPr>
              <w:spacing w:after="20"/>
              <w:ind w:left="20"/>
              <w:jc w:val="both"/>
            </w:pPr>
            <w:r>
              <w:rPr>
                <w:rFonts w:ascii="Times New Roman"/>
                <w:b w:val="false"/>
                <w:i w:val="false"/>
                <w:color w:val="000000"/>
                <w:sz w:val="20"/>
              </w:rPr>
              <w:t>
 </w:t>
            </w:r>
          </w:p>
          <w:bookmarkEnd w:id="47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474"/>
          <w:p>
            <w:pPr>
              <w:spacing w:after="20"/>
              <w:ind w:left="20"/>
              <w:jc w:val="both"/>
            </w:pPr>
            <w:r>
              <w:rPr>
                <w:rFonts w:ascii="Times New Roman"/>
                <w:b w:val="false"/>
                <w:i w:val="false"/>
                <w:color w:val="000000"/>
                <w:sz w:val="20"/>
              </w:rPr>
              <w:t>
 </w:t>
            </w:r>
          </w:p>
          <w:bookmarkEnd w:id="47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475"/>
          <w:p>
            <w:pPr>
              <w:spacing w:after="20"/>
              <w:ind w:left="20"/>
              <w:jc w:val="both"/>
            </w:pPr>
            <w:r>
              <w:rPr>
                <w:rFonts w:ascii="Times New Roman"/>
                <w:b w:val="false"/>
                <w:i w:val="false"/>
                <w:color w:val="000000"/>
                <w:sz w:val="20"/>
              </w:rPr>
              <w:t>
 </w:t>
            </w:r>
          </w:p>
          <w:bookmarkEnd w:id="47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476"/>
          <w:p>
            <w:pPr>
              <w:spacing w:after="20"/>
              <w:ind w:left="20"/>
              <w:jc w:val="both"/>
            </w:pPr>
            <w:r>
              <w:rPr>
                <w:rFonts w:ascii="Times New Roman"/>
                <w:b w:val="false"/>
                <w:i w:val="false"/>
                <w:color w:val="000000"/>
                <w:sz w:val="20"/>
              </w:rPr>
              <w:t>
 </w:t>
            </w:r>
          </w:p>
          <w:bookmarkEnd w:id="47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477"/>
          <w:p>
            <w:pPr>
              <w:spacing w:after="20"/>
              <w:ind w:left="20"/>
              <w:jc w:val="both"/>
            </w:pPr>
            <w:r>
              <w:rPr>
                <w:rFonts w:ascii="Times New Roman"/>
                <w:b w:val="false"/>
                <w:i w:val="false"/>
                <w:color w:val="000000"/>
                <w:sz w:val="20"/>
              </w:rPr>
              <w:t>
11</w:t>
            </w:r>
          </w:p>
          <w:bookmarkEnd w:id="47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191 536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478"/>
          <w:p>
            <w:pPr>
              <w:spacing w:after="20"/>
              <w:ind w:left="20"/>
              <w:jc w:val="both"/>
            </w:pPr>
            <w:r>
              <w:rPr>
                <w:rFonts w:ascii="Times New Roman"/>
                <w:b w:val="false"/>
                <w:i w:val="false"/>
                <w:color w:val="000000"/>
                <w:sz w:val="20"/>
              </w:rPr>
              <w:t>
 </w:t>
            </w:r>
          </w:p>
          <w:bookmarkEnd w:id="47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191 536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479"/>
          <w:p>
            <w:pPr>
              <w:spacing w:after="20"/>
              <w:ind w:left="20"/>
              <w:jc w:val="both"/>
            </w:pPr>
            <w:r>
              <w:rPr>
                <w:rFonts w:ascii="Times New Roman"/>
                <w:b w:val="false"/>
                <w:i w:val="false"/>
                <w:color w:val="000000"/>
                <w:sz w:val="20"/>
              </w:rPr>
              <w:t>
 </w:t>
            </w:r>
          </w:p>
          <w:bookmarkEnd w:id="47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123 957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480"/>
          <w:p>
            <w:pPr>
              <w:spacing w:after="20"/>
              <w:ind w:left="20"/>
              <w:jc w:val="both"/>
            </w:pPr>
            <w:r>
              <w:rPr>
                <w:rFonts w:ascii="Times New Roman"/>
                <w:b w:val="false"/>
                <w:i w:val="false"/>
                <w:color w:val="000000"/>
                <w:sz w:val="20"/>
              </w:rPr>
              <w:t>
 </w:t>
            </w:r>
          </w:p>
          <w:bookmarkEnd w:id="48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123 957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481"/>
          <w:p>
            <w:pPr>
              <w:spacing w:after="20"/>
              <w:ind w:left="20"/>
              <w:jc w:val="both"/>
            </w:pPr>
            <w:r>
              <w:rPr>
                <w:rFonts w:ascii="Times New Roman"/>
                <w:b w:val="false"/>
                <w:i w:val="false"/>
                <w:color w:val="000000"/>
                <w:sz w:val="20"/>
              </w:rPr>
              <w:t>
 </w:t>
            </w:r>
          </w:p>
          <w:bookmarkEnd w:id="48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67 579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482"/>
          <w:p>
            <w:pPr>
              <w:spacing w:after="20"/>
              <w:ind w:left="20"/>
              <w:jc w:val="both"/>
            </w:pPr>
            <w:r>
              <w:rPr>
                <w:rFonts w:ascii="Times New Roman"/>
                <w:b w:val="false"/>
                <w:i w:val="false"/>
                <w:color w:val="000000"/>
                <w:sz w:val="20"/>
              </w:rPr>
              <w:t>
 </w:t>
            </w:r>
          </w:p>
          <w:bookmarkEnd w:id="48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67 579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483"/>
          <w:p>
            <w:pPr>
              <w:spacing w:after="20"/>
              <w:ind w:left="20"/>
              <w:jc w:val="both"/>
            </w:pPr>
            <w:r>
              <w:rPr>
                <w:rFonts w:ascii="Times New Roman"/>
                <w:b w:val="false"/>
                <w:i w:val="false"/>
                <w:color w:val="000000"/>
                <w:sz w:val="20"/>
              </w:rPr>
              <w:t>
12</w:t>
            </w:r>
          </w:p>
          <w:bookmarkEnd w:id="48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406 685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484"/>
          <w:p>
            <w:pPr>
              <w:spacing w:after="20"/>
              <w:ind w:left="20"/>
              <w:jc w:val="both"/>
            </w:pPr>
            <w:r>
              <w:rPr>
                <w:rFonts w:ascii="Times New Roman"/>
                <w:b w:val="false"/>
                <w:i w:val="false"/>
                <w:color w:val="000000"/>
                <w:sz w:val="20"/>
              </w:rPr>
              <w:t>
 </w:t>
            </w:r>
          </w:p>
          <w:bookmarkEnd w:id="48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406 685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485"/>
          <w:p>
            <w:pPr>
              <w:spacing w:after="20"/>
              <w:ind w:left="20"/>
              <w:jc w:val="both"/>
            </w:pPr>
            <w:r>
              <w:rPr>
                <w:rFonts w:ascii="Times New Roman"/>
                <w:b w:val="false"/>
                <w:i w:val="false"/>
                <w:color w:val="000000"/>
                <w:sz w:val="20"/>
              </w:rPr>
              <w:t>
 </w:t>
            </w:r>
          </w:p>
          <w:bookmarkEnd w:id="48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406 685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486"/>
          <w:p>
            <w:pPr>
              <w:spacing w:after="20"/>
              <w:ind w:left="20"/>
              <w:jc w:val="both"/>
            </w:pPr>
            <w:r>
              <w:rPr>
                <w:rFonts w:ascii="Times New Roman"/>
                <w:b w:val="false"/>
                <w:i w:val="false"/>
                <w:color w:val="000000"/>
                <w:sz w:val="20"/>
              </w:rPr>
              <w:t>
 </w:t>
            </w:r>
          </w:p>
          <w:bookmarkEnd w:id="48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487"/>
          <w:p>
            <w:pPr>
              <w:spacing w:after="20"/>
              <w:ind w:left="20"/>
              <w:jc w:val="both"/>
            </w:pPr>
            <w:r>
              <w:rPr>
                <w:rFonts w:ascii="Times New Roman"/>
                <w:b w:val="false"/>
                <w:i w:val="false"/>
                <w:color w:val="000000"/>
                <w:sz w:val="20"/>
              </w:rPr>
              <w:t>
 </w:t>
            </w:r>
          </w:p>
          <w:bookmarkEnd w:id="48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301 185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488"/>
          <w:p>
            <w:pPr>
              <w:spacing w:after="20"/>
              <w:ind w:left="20"/>
              <w:jc w:val="both"/>
            </w:pPr>
            <w:r>
              <w:rPr>
                <w:rFonts w:ascii="Times New Roman"/>
                <w:b w:val="false"/>
                <w:i w:val="false"/>
                <w:color w:val="000000"/>
                <w:sz w:val="20"/>
              </w:rPr>
              <w:t>
 </w:t>
            </w:r>
          </w:p>
          <w:bookmarkEnd w:id="48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489"/>
          <w:p>
            <w:pPr>
              <w:spacing w:after="20"/>
              <w:ind w:left="20"/>
              <w:jc w:val="both"/>
            </w:pPr>
            <w:r>
              <w:rPr>
                <w:rFonts w:ascii="Times New Roman"/>
                <w:b w:val="false"/>
                <w:i w:val="false"/>
                <w:color w:val="000000"/>
                <w:sz w:val="20"/>
              </w:rPr>
              <w:t>
13</w:t>
            </w:r>
          </w:p>
          <w:bookmarkEnd w:id="48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1 247 690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490"/>
          <w:p>
            <w:pPr>
              <w:spacing w:after="20"/>
              <w:ind w:left="20"/>
              <w:jc w:val="both"/>
            </w:pPr>
            <w:r>
              <w:rPr>
                <w:rFonts w:ascii="Times New Roman"/>
                <w:b w:val="false"/>
                <w:i w:val="false"/>
                <w:color w:val="000000"/>
                <w:sz w:val="20"/>
              </w:rPr>
              <w:t>
 </w:t>
            </w:r>
          </w:p>
          <w:bookmarkEnd w:id="49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1 247 690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491"/>
          <w:p>
            <w:pPr>
              <w:spacing w:after="20"/>
              <w:ind w:left="20"/>
              <w:jc w:val="both"/>
            </w:pPr>
            <w:r>
              <w:rPr>
                <w:rFonts w:ascii="Times New Roman"/>
                <w:b w:val="false"/>
                <w:i w:val="false"/>
                <w:color w:val="000000"/>
                <w:sz w:val="20"/>
              </w:rPr>
              <w:t>
 </w:t>
            </w:r>
          </w:p>
          <w:bookmarkEnd w:id="49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1 247 690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492"/>
          <w:p>
            <w:pPr>
              <w:spacing w:after="20"/>
              <w:ind w:left="20"/>
              <w:jc w:val="both"/>
            </w:pPr>
            <w:r>
              <w:rPr>
                <w:rFonts w:ascii="Times New Roman"/>
                <w:b w:val="false"/>
                <w:i w:val="false"/>
                <w:color w:val="000000"/>
                <w:sz w:val="20"/>
              </w:rPr>
              <w:t>
 </w:t>
            </w:r>
          </w:p>
          <w:bookmarkEnd w:id="49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1 247 690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493"/>
          <w:p>
            <w:pPr>
              <w:spacing w:after="20"/>
              <w:ind w:left="20"/>
              <w:jc w:val="both"/>
            </w:pPr>
            <w:r>
              <w:rPr>
                <w:rFonts w:ascii="Times New Roman"/>
                <w:b w:val="false"/>
                <w:i w:val="false"/>
                <w:color w:val="000000"/>
                <w:sz w:val="20"/>
              </w:rPr>
              <w:t>
15</w:t>
            </w:r>
          </w:p>
          <w:bookmarkEnd w:id="49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85 880 398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494"/>
          <w:p>
            <w:pPr>
              <w:spacing w:after="20"/>
              <w:ind w:left="20"/>
              <w:jc w:val="both"/>
            </w:pPr>
            <w:r>
              <w:rPr>
                <w:rFonts w:ascii="Times New Roman"/>
                <w:b w:val="false"/>
                <w:i w:val="false"/>
                <w:color w:val="000000"/>
                <w:sz w:val="20"/>
              </w:rPr>
              <w:t>
 </w:t>
            </w:r>
          </w:p>
          <w:bookmarkEnd w:id="49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85 880 398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495"/>
          <w:p>
            <w:pPr>
              <w:spacing w:after="20"/>
              <w:ind w:left="20"/>
              <w:jc w:val="both"/>
            </w:pPr>
            <w:r>
              <w:rPr>
                <w:rFonts w:ascii="Times New Roman"/>
                <w:b w:val="false"/>
                <w:i w:val="false"/>
                <w:color w:val="000000"/>
                <w:sz w:val="20"/>
              </w:rPr>
              <w:t>
 </w:t>
            </w:r>
          </w:p>
          <w:bookmarkEnd w:id="49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85 880 398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496"/>
          <w:p>
            <w:pPr>
              <w:spacing w:after="20"/>
              <w:ind w:left="20"/>
              <w:jc w:val="both"/>
            </w:pPr>
            <w:r>
              <w:rPr>
                <w:rFonts w:ascii="Times New Roman"/>
                <w:b w:val="false"/>
                <w:i w:val="false"/>
                <w:color w:val="000000"/>
                <w:sz w:val="20"/>
              </w:rPr>
              <w:t>
 </w:t>
            </w:r>
          </w:p>
          <w:bookmarkEnd w:id="49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85 880 398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мәслихатының 2017 жылғы 14 желтоқсандағы № 177 шешіміне 4 қосымша</w:t>
            </w:r>
          </w:p>
        </w:tc>
      </w:tr>
    </w:tbl>
    <w:bookmarkStart w:name="z769" w:id="497"/>
    <w:p>
      <w:pPr>
        <w:spacing w:after="0"/>
        <w:ind w:left="0"/>
        <w:jc w:val="left"/>
      </w:pPr>
      <w:r>
        <w:rPr>
          <w:rFonts w:ascii="Times New Roman"/>
          <w:b/>
          <w:i w:val="false"/>
          <w:color w:val="000000"/>
        </w:rPr>
        <w:t xml:space="preserve"> 2018 жылға арналған жергілікті бюджетті атқару процесінде секвестрлеуге жатпайтын жергілікті бюджеттік бағдарлама тізбесі</w:t>
      </w:r>
    </w:p>
    <w:bookmarkEnd w:id="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498"/>
          <w:p>
            <w:pPr>
              <w:spacing w:after="20"/>
              <w:ind w:left="20"/>
              <w:jc w:val="both"/>
            </w:pPr>
            <w:r>
              <w:rPr>
                <w:rFonts w:ascii="Times New Roman"/>
                <w:b w:val="false"/>
                <w:i w:val="false"/>
                <w:color w:val="000000"/>
                <w:sz w:val="20"/>
              </w:rPr>
              <w:t>
Атауы</w:t>
            </w:r>
          </w:p>
          <w:bookmarkEnd w:id="49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499"/>
          <w:p>
            <w:pPr>
              <w:spacing w:after="20"/>
              <w:ind w:left="20"/>
              <w:jc w:val="both"/>
            </w:pPr>
            <w:r>
              <w:rPr>
                <w:rFonts w:ascii="Times New Roman"/>
                <w:b w:val="false"/>
                <w:i w:val="false"/>
                <w:color w:val="000000"/>
                <w:sz w:val="20"/>
              </w:rPr>
              <w:t>
Білім беру</w:t>
            </w:r>
          </w:p>
          <w:bookmarkEnd w:id="49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500"/>
          <w:p>
            <w:pPr>
              <w:spacing w:after="20"/>
              <w:ind w:left="20"/>
              <w:jc w:val="both"/>
            </w:pPr>
            <w:r>
              <w:rPr>
                <w:rFonts w:ascii="Times New Roman"/>
                <w:b w:val="false"/>
                <w:i w:val="false"/>
                <w:color w:val="000000"/>
                <w:sz w:val="20"/>
              </w:rPr>
              <w:t>
Жалпы білім беру</w:t>
            </w:r>
          </w:p>
          <w:bookmarkEnd w:id="500"/>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