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a1bb" w14:textId="36ba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– 2020 жылдарға арналған Атырау қаласына қарасты ауылдық округтер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2017 жылғы 21 желтоқсандағы № 184 шешімі. Атырау облысының Әділет департаментінде 2018 жылғы 12 қаңтарда № 4040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Ақсай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55 832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9 565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19 998 мың теңге;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26 269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55 832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мың теңге;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Атырау облысы Атырау қалалық мәслихатының 06.12.2018 № </w:t>
      </w:r>
      <w:r>
        <w:rPr>
          <w:rFonts w:ascii="Times New Roman"/>
          <w:b w:val="false"/>
          <w:i w:val="false"/>
          <w:color w:val="00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2018-2020 жылдарға арналған Атырау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45 528 мың теңге, оның ішінде: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6 557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9 937 мың теңге;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29 034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45 528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мың теңге;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Атырау облысы Атырау қалалық мәслихатының 06.12.2018 № </w:t>
      </w:r>
      <w:r>
        <w:rPr>
          <w:rFonts w:ascii="Times New Roman"/>
          <w:b w:val="false"/>
          <w:i w:val="false"/>
          <w:color w:val="00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2018-2020 жылдарға арналған Балықшы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15 510 мың теңге, оның ішінде: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–7 494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8 016 мың теңге;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0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15 510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мың теңге;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0мың теңге;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Атырау облысы Атырау қалалық мәслихатының 28.06.2018 № </w:t>
      </w:r>
      <w:r>
        <w:rPr>
          <w:rFonts w:ascii="Times New Roman"/>
          <w:b w:val="false"/>
          <w:i w:val="false"/>
          <w:color w:val="000000"/>
          <w:sz w:val="28"/>
        </w:rPr>
        <w:t>234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2018-2020 жылдарға арналған Дамбы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26 880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–3 433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8 431 мың теңге;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15 016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26 880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0мың теңге;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0мың теңге;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Атырау облысы Атырау қалалық мәслихатының 30.03.2018 № </w:t>
      </w:r>
      <w:r>
        <w:rPr>
          <w:rFonts w:ascii="Times New Roman"/>
          <w:b w:val="false"/>
          <w:i w:val="false"/>
          <w:color w:val="000000"/>
          <w:sz w:val="28"/>
        </w:rPr>
        <w:t>213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28.06.2018 № </w:t>
      </w:r>
      <w:r>
        <w:rPr>
          <w:rFonts w:ascii="Times New Roman"/>
          <w:b w:val="false"/>
          <w:i w:val="false"/>
          <w:color w:val="000000"/>
          <w:sz w:val="28"/>
        </w:rPr>
        <w:t>234</w:t>
      </w:r>
      <w:r>
        <w:rPr>
          <w:rFonts w:ascii="Times New Roman"/>
          <w:b w:val="false"/>
          <w:i w:val="false"/>
          <w:color w:val="ff0000"/>
          <w:sz w:val="28"/>
        </w:rPr>
        <w:t xml:space="preserve">; 06.12.2018 № </w:t>
      </w:r>
      <w:r>
        <w:rPr>
          <w:rFonts w:ascii="Times New Roman"/>
          <w:b w:val="false"/>
          <w:i w:val="false"/>
          <w:color w:val="00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2018-2020 жылдарға арналған Геолог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81 171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–10 786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70 385 мың теңге;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–81 171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0мың теңге;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Атырау облысы Атырау қалалық мәслихатының 06.12.2018 № </w:t>
      </w:r>
      <w:r>
        <w:rPr>
          <w:rFonts w:ascii="Times New Roman"/>
          <w:b w:val="false"/>
          <w:i w:val="false"/>
          <w:color w:val="00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2018-2020 жылдарға арналған Жұмыскер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14 211 мың теңге, оның ішінде: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–5 918 мың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8 293 мың теңге; 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- 0 мың теңге;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14 211 мың теңге;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мың теңге; 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Атырау облысы Атырау қалалық мәслихатының 28.06.2018 № </w:t>
      </w:r>
      <w:r>
        <w:rPr>
          <w:rFonts w:ascii="Times New Roman"/>
          <w:b w:val="false"/>
          <w:i w:val="false"/>
          <w:color w:val="000000"/>
          <w:sz w:val="28"/>
        </w:rPr>
        <w:t>234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2018-2020 жылдарға арналған Еркінқала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37 317 мың теңге, оның ішінде: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7 140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23 110 мың теңге; 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7 067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37 317 мың теңге;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мың теңге; 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Атырау облысы Атырау қалалық мәслихатының 06.12.2018 № </w:t>
      </w:r>
      <w:r>
        <w:rPr>
          <w:rFonts w:ascii="Times New Roman"/>
          <w:b w:val="false"/>
          <w:i w:val="false"/>
          <w:color w:val="00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2018-2020 жылдарға арналған Кеңөзек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20 550 мың теңге, оның ішінде: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–3 355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16 684 мың теңге; 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511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20 550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мың теңге; 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өзгерістер енгізілді - Атырау облысы Атырау қалалық мәслихатының 30.03.2018 № </w:t>
      </w:r>
      <w:r>
        <w:rPr>
          <w:rFonts w:ascii="Times New Roman"/>
          <w:b w:val="false"/>
          <w:i w:val="false"/>
          <w:color w:val="000000"/>
          <w:sz w:val="28"/>
        </w:rPr>
        <w:t>213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28.06.2018 № </w:t>
      </w:r>
      <w:r>
        <w:rPr>
          <w:rFonts w:ascii="Times New Roman"/>
          <w:b w:val="false"/>
          <w:i w:val="false"/>
          <w:color w:val="000000"/>
          <w:sz w:val="28"/>
        </w:rPr>
        <w:t>234</w:t>
      </w:r>
      <w:r>
        <w:rPr>
          <w:rFonts w:ascii="Times New Roman"/>
          <w:b w:val="false"/>
          <w:i w:val="false"/>
          <w:color w:val="ff0000"/>
          <w:sz w:val="28"/>
        </w:rPr>
        <w:t xml:space="preserve">; 06.12.2018 № </w:t>
      </w:r>
      <w:r>
        <w:rPr>
          <w:rFonts w:ascii="Times New Roman"/>
          <w:b w:val="false"/>
          <w:i w:val="false"/>
          <w:color w:val="00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2018-2020 жылдарға арналған Қайыршақты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28 380 мың теңге, оның ішінде: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–20 095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8 185 мың теңге; 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- 100 мың теңге;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28 380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мың теңге; 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өзгерістер енгізілді - Атырау облысы Атырау қалалық мәслихатының 06.12.2018 № </w:t>
      </w:r>
      <w:r>
        <w:rPr>
          <w:rFonts w:ascii="Times New Roman"/>
          <w:b w:val="false"/>
          <w:i w:val="false"/>
          <w:color w:val="00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шешімнің орындалысына бақылау жасау қалалық мәслихаттың экономика, бюджет, қаржы, өндіріс пен кәсіпкерлікті дамыту, энергетика, тұрғын үй және автокөлік жолдары мәселелері жөніндегі тұрақты комиссиясына (Ә. Семғалиев) жүктелсін.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2018 жылғы 1 қаңтардан бастап қолданысқа енгізіледі.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ХVIIІ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Дюсупова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Әзмұханов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Атырау қалалық мәслихатының 06.12.2018 № </w:t>
      </w:r>
      <w:r>
        <w:rPr>
          <w:rFonts w:ascii="Times New Roman"/>
          <w:b w:val="false"/>
          <w:i w:val="false"/>
          <w:color w:val="ff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2 қосымша</w:t>
            </w:r>
          </w:p>
        </w:tc>
      </w:tr>
    </w:tbl>
    <w:bookmarkStart w:name="z21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Ақсай ауылдық округінің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7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8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3 қосымша</w:t>
            </w:r>
          </w:p>
        </w:tc>
      </w:tr>
    </w:tbl>
    <w:bookmarkStart w:name="z251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Ақсай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5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6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Атырау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Атырау қалалық мәслихатының 06.12.2018 № </w:t>
      </w:r>
      <w:r>
        <w:rPr>
          <w:rFonts w:ascii="Times New Roman"/>
          <w:b w:val="false"/>
          <w:i w:val="false"/>
          <w:color w:val="ff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5 қосымша</w:t>
            </w:r>
          </w:p>
        </w:tc>
      </w:tr>
    </w:tbl>
    <w:bookmarkStart w:name="z333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Атырау ауылдық округінің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3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4"/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6 қосымша</w:t>
            </w:r>
          </w:p>
        </w:tc>
      </w:tr>
    </w:tbl>
    <w:bookmarkStart w:name="z376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Атырау ауылдық округінің бюджеті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5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6"/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Балықшы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Атырау облысы Атырау қалалық мәслихатының 28.06.2018 № </w:t>
      </w:r>
      <w:r>
        <w:rPr>
          <w:rFonts w:ascii="Times New Roman"/>
          <w:b w:val="false"/>
          <w:i w:val="false"/>
          <w:color w:val="ff0000"/>
          <w:sz w:val="28"/>
        </w:rPr>
        <w:t>234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2077"/>
        <w:gridCol w:w="1339"/>
        <w:gridCol w:w="2867"/>
        <w:gridCol w:w="46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8 қосымша</w:t>
            </w:r>
          </w:p>
        </w:tc>
      </w:tr>
    </w:tbl>
    <w:bookmarkStart w:name="z457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Балықшы ауылдық округінің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8"/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4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3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8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9 қосымша</w:t>
            </w:r>
          </w:p>
        </w:tc>
      </w:tr>
    </w:tbl>
    <w:bookmarkStart w:name="z495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Балықшы ауылдық округінің бюджеті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5"/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9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1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0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5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Дамбы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Атырау облысы Атырау қалалық мәслихатының 06.12.2018 № </w:t>
      </w:r>
      <w:r>
        <w:rPr>
          <w:rFonts w:ascii="Times New Roman"/>
          <w:b w:val="false"/>
          <w:i w:val="false"/>
          <w:color w:val="ff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11 қосымша</w:t>
            </w:r>
          </w:p>
        </w:tc>
      </w:tr>
    </w:tbl>
    <w:bookmarkStart w:name="z574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Дамбы ауылдық округінің бюджеті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2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3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12 қосымша</w:t>
            </w:r>
          </w:p>
        </w:tc>
      </w:tr>
    </w:tbl>
    <w:bookmarkStart w:name="z615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Дамбы ауылдық округінің бюджеті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2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3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Геолог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Атырау облысы Атырау қалалық мәслихатының 06.12.2018 № </w:t>
      </w:r>
      <w:r>
        <w:rPr>
          <w:rFonts w:ascii="Times New Roman"/>
          <w:b w:val="false"/>
          <w:i w:val="false"/>
          <w:color w:val="ff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14 қосымша</w:t>
            </w:r>
          </w:p>
        </w:tc>
      </w:tr>
    </w:tbl>
    <w:bookmarkStart w:name="z694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Геолог ауылдық округінің бюджеті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2"/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6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8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7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2"/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15 қосымша</w:t>
            </w:r>
          </w:p>
        </w:tc>
      </w:tr>
    </w:tbl>
    <w:bookmarkStart w:name="z732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Геолог ауылдық округінің бюджеті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9"/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3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5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4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29"/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Жұмыскер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Атырау облысы Атырау қалалық мәслихатының 28.06.2018 № </w:t>
      </w:r>
      <w:r>
        <w:rPr>
          <w:rFonts w:ascii="Times New Roman"/>
          <w:b w:val="false"/>
          <w:i w:val="false"/>
          <w:color w:val="ff0000"/>
          <w:sz w:val="28"/>
        </w:rPr>
        <w:t>234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2077"/>
        <w:gridCol w:w="1339"/>
        <w:gridCol w:w="2867"/>
        <w:gridCol w:w="46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17 қосымша</w:t>
            </w:r>
          </w:p>
        </w:tc>
      </w:tr>
    </w:tbl>
    <w:bookmarkStart w:name="z809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Жұмыскер ауылдық округінің бюджеті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6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7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18 қосымша</w:t>
            </w:r>
          </w:p>
        </w:tc>
      </w:tr>
    </w:tbl>
    <w:bookmarkStart w:name="z848" w:id="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Жұмыскер ауылдық округінің бюджеті</w:t>
      </w:r>
    </w:p>
    <w:bookmarkEnd w:id="5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84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5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Еркінқала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Атырау облысы Атырау қалалық мәслихатының 06.12.2018 № </w:t>
      </w:r>
      <w:r>
        <w:rPr>
          <w:rFonts w:ascii="Times New Roman"/>
          <w:b w:val="false"/>
          <w:i w:val="false"/>
          <w:color w:val="ff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20 қосымша</w:t>
            </w:r>
          </w:p>
        </w:tc>
      </w:tr>
    </w:tbl>
    <w:bookmarkStart w:name="z926" w:id="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Еркінқала ауылдық округінің бюджеті</w:t>
      </w:r>
    </w:p>
    <w:bookmarkEnd w:id="6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22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43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21 қосымша</w:t>
            </w:r>
          </w:p>
        </w:tc>
      </w:tr>
    </w:tbl>
    <w:bookmarkStart w:name="z965" w:id="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Еркінқала ауылдық округінің бюджеті</w:t>
      </w:r>
    </w:p>
    <w:bookmarkEnd w:id="6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60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81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Кеңөзек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Атырау облысы Атырау қалалық мәслихатының 06.12.2018 № </w:t>
      </w:r>
      <w:r>
        <w:rPr>
          <w:rFonts w:ascii="Times New Roman"/>
          <w:b w:val="false"/>
          <w:i w:val="false"/>
          <w:color w:val="ff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23 қосымша</w:t>
            </w:r>
          </w:p>
        </w:tc>
      </w:tr>
    </w:tbl>
    <w:bookmarkStart w:name="z1043" w:id="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Кеңөзек ауылдық округінің бюджеті</w:t>
      </w:r>
    </w:p>
    <w:bookmarkEnd w:id="6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98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19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24 қосымша</w:t>
            </w:r>
          </w:p>
        </w:tc>
      </w:tr>
    </w:tbl>
    <w:bookmarkStart w:name="z1082" w:id="7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Кеңөзек ауылдық округінің бюджеті</w:t>
      </w:r>
    </w:p>
    <w:bookmarkEnd w:id="7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36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57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Қайыршақты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Атырау облысы Атырау қалалық мәслихатының 06.12.2018 № </w:t>
      </w:r>
      <w:r>
        <w:rPr>
          <w:rFonts w:ascii="Times New Roman"/>
          <w:b w:val="false"/>
          <w:i w:val="false"/>
          <w:color w:val="ff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26 қосымша</w:t>
            </w:r>
          </w:p>
        </w:tc>
      </w:tr>
    </w:tbl>
    <w:bookmarkStart w:name="z1160" w:id="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Қайыршақты ауылдық округінің бюджеті</w:t>
      </w:r>
    </w:p>
    <w:bookmarkEnd w:id="7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74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95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0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27 қосымша</w:t>
            </w:r>
          </w:p>
        </w:tc>
      </w:tr>
    </w:tbl>
    <w:bookmarkStart w:name="z1199" w:id="8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Қайыршақты ауылдық округінің бюджеті</w:t>
      </w:r>
    </w:p>
    <w:bookmarkEnd w:id="8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12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33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4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