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6110" w14:textId="5736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2017 жылғы 28 наурыздағы № 9-4 шешімі. Атырау облысының Әділет департаментінде 2017 жылғы 12 сәуірде № 3814 болып тіркелді. Күші жойылды - Атырау облысы Жылыой аудандық мәслихатының 2018 жылғы 27 наурыздағы № 18-2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27.03.2018 № </w:t>
      </w:r>
      <w:r>
        <w:rPr>
          <w:rFonts w:ascii="Times New Roman"/>
          <w:b w:val="false"/>
          <w:i w:val="false"/>
          <w:color w:val="ff0000"/>
          <w:sz w:val="28"/>
        </w:rPr>
        <w:t>18-2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аудандық мәслихат </w:t>
      </w:r>
      <w:r>
        <w:rPr>
          <w:rFonts w:ascii="Times New Roman"/>
          <w:b/>
          <w:i w:val="false"/>
          <w:color w:val="000000"/>
          <w:sz w:val="28"/>
        </w:rPr>
        <w:t>ШЕШІМ ҚАБЫЛДАДЫ:</w:t>
      </w:r>
    </w:p>
    <w:bookmarkEnd w:id="0"/>
    <w:bookmarkStart w:name="z12" w:id="1"/>
    <w:p>
      <w:pPr>
        <w:spacing w:after="0"/>
        <w:ind w:left="0"/>
        <w:jc w:val="both"/>
      </w:pPr>
      <w:r>
        <w:rPr>
          <w:rFonts w:ascii="Times New Roman"/>
          <w:b w:val="false"/>
          <w:i w:val="false"/>
          <w:color w:val="000000"/>
          <w:sz w:val="28"/>
        </w:rPr>
        <w:t xml:space="preserve">
      1. Осы шешім </w:t>
      </w:r>
      <w:r>
        <w:rPr>
          <w:rFonts w:ascii="Times New Roman"/>
          <w:b w:val="false"/>
          <w:i w:val="false"/>
          <w:color w:val="000000"/>
          <w:sz w:val="28"/>
        </w:rPr>
        <w:t>қосымшасына</w:t>
      </w:r>
      <w:r>
        <w:rPr>
          <w:rFonts w:ascii="Times New Roman"/>
          <w:b w:val="false"/>
          <w:i w:val="false"/>
          <w:color w:val="000000"/>
          <w:sz w:val="28"/>
        </w:rPr>
        <w:t xml:space="preserve"> сәйкес "Жылыой ауданы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13" w:id="2"/>
    <w:p>
      <w:pPr>
        <w:spacing w:after="0"/>
        <w:ind w:left="0"/>
        <w:jc w:val="both"/>
      </w:pPr>
      <w:r>
        <w:rPr>
          <w:rFonts w:ascii="Times New Roman"/>
          <w:b w:val="false"/>
          <w:i w:val="false"/>
          <w:color w:val="000000"/>
          <w:sz w:val="28"/>
        </w:rPr>
        <w:t>
      2. Осы шешімнің орындалуын бақылау "Жылыой ауданы мәслихатының аппараты" мемлекеттік мекемесіне жүктелсін ( Қ. Далбаев).</w:t>
      </w:r>
    </w:p>
    <w:bookmarkEnd w:id="2"/>
    <w:bookmarkStart w:name="z1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ІX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Бегайсова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28 наурыздағы № 9-4 шешімімен бекітілген</w:t>
            </w:r>
          </w:p>
        </w:tc>
      </w:tr>
    </w:tbl>
    <w:bookmarkStart w:name="z6" w:id="4"/>
    <w:p>
      <w:pPr>
        <w:spacing w:after="0"/>
        <w:ind w:left="0"/>
        <w:jc w:val="left"/>
      </w:pPr>
      <w:r>
        <w:rPr>
          <w:rFonts w:ascii="Times New Roman"/>
          <w:b/>
          <w:i w:val="false"/>
          <w:color w:val="000000"/>
        </w:rPr>
        <w:t xml:space="preserve"> "Жылыой ауданы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xml:space="preserve">
      1. Осы "Жылыой ауданы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22"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23"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24"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25"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26"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27"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8"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Атырау облысы Жылыой аудандық мәслихатының 08.09.2017 № </w:t>
      </w:r>
      <w:r>
        <w:rPr>
          <w:rFonts w:ascii="Times New Roman"/>
          <w:b w:val="false"/>
          <w:i w:val="false"/>
          <w:color w:val="000000"/>
          <w:sz w:val="28"/>
        </w:rPr>
        <w:t>13-5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4"/>
    <w:p>
      <w:pPr>
        <w:spacing w:after="0"/>
        <w:ind w:left="0"/>
        <w:jc w:val="both"/>
      </w:pPr>
      <w:r>
        <w:rPr>
          <w:rFonts w:ascii="Times New Roman"/>
          <w:b w:val="false"/>
          <w:i w:val="false"/>
          <w:color w:val="000000"/>
          <w:sz w:val="28"/>
        </w:rPr>
        <w:t>
      5. Жылдық бағалау:</w:t>
      </w:r>
    </w:p>
    <w:bookmarkEnd w:id="14"/>
    <w:bookmarkStart w:name="z31"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32"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33" w:id="17"/>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7"/>
    <w:bookmarkStart w:name="z34"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35"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19"/>
    <w:bookmarkStart w:name="z36"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37"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38" w:id="22"/>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2"/>
    <w:bookmarkStart w:name="z39" w:id="23"/>
    <w:p>
      <w:pPr>
        <w:spacing w:after="0"/>
        <w:ind w:left="0"/>
        <w:jc w:val="left"/>
      </w:pPr>
      <w:r>
        <w:rPr>
          <w:rFonts w:ascii="Times New Roman"/>
          <w:b/>
          <w:i w:val="false"/>
          <w:color w:val="000000"/>
        </w:rPr>
        <w:t xml:space="preserve"> 2-тарау. Жұмыстың жеке жоспарын құрастыру</w:t>
      </w:r>
    </w:p>
    <w:bookmarkEnd w:id="23"/>
    <w:bookmarkStart w:name="z40" w:id="24"/>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41" w:id="2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42"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43" w:id="2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7"/>
    <w:bookmarkStart w:name="z44" w:id="28"/>
    <w:p>
      <w:pPr>
        <w:spacing w:after="0"/>
        <w:ind w:left="0"/>
        <w:jc w:val="left"/>
      </w:pPr>
      <w:r>
        <w:rPr>
          <w:rFonts w:ascii="Times New Roman"/>
          <w:b/>
          <w:i w:val="false"/>
          <w:color w:val="000000"/>
        </w:rPr>
        <w:t xml:space="preserve"> 3-тарау. Бағалауды жүргізуге дайындық</w:t>
      </w:r>
    </w:p>
    <w:bookmarkEnd w:id="28"/>
    <w:bookmarkStart w:name="z45" w:id="29"/>
    <w:p>
      <w:pPr>
        <w:spacing w:after="0"/>
        <w:ind w:left="0"/>
        <w:jc w:val="both"/>
      </w:pPr>
      <w:r>
        <w:rPr>
          <w:rFonts w:ascii="Times New Roman"/>
          <w:b w:val="false"/>
          <w:i w:val="false"/>
          <w:color w:val="000000"/>
          <w:sz w:val="28"/>
        </w:rPr>
        <w:t>
      14. Персоналды басқару қызмет Бағалау жөніндегі комиссия төрағасының келісімімен бағалауды өткізу кестесін қалыптастырады.</w:t>
      </w:r>
    </w:p>
    <w:bookmarkEnd w:id="29"/>
    <w:bookmarkStart w:name="z46" w:id="3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47" w:id="31"/>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1"/>
    <w:bookmarkStart w:name="z48"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2"/>
    <w:bookmarkStart w:name="z49"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3"/>
    <w:bookmarkStart w:name="z50" w:id="3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51" w:id="35"/>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w:t>
      </w:r>
    </w:p>
    <w:bookmarkEnd w:id="35"/>
    <w:bookmarkStart w:name="z52" w:id="36"/>
    <w:p>
      <w:pPr>
        <w:spacing w:after="0"/>
        <w:ind w:left="0"/>
        <w:jc w:val="both"/>
      </w:pPr>
      <w:r>
        <w:rPr>
          <w:rFonts w:ascii="Times New Roman"/>
          <w:b w:val="false"/>
          <w:i w:val="false"/>
          <w:color w:val="000000"/>
          <w:sz w:val="28"/>
        </w:rPr>
        <w:t>
      мемлекеттік органның Интранет-порталында белгіленетін де, белгіленбейтін де құжаттар мен іс-шаралар кіре алады.</w:t>
      </w:r>
    </w:p>
    <w:bookmarkEnd w:id="36"/>
    <w:bookmarkStart w:name="z5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7"/>
    <w:bookmarkStart w:name="z54" w:id="3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8"/>
    <w:bookmarkStart w:name="z55"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56"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0"/>
    <w:bookmarkStart w:name="z57" w:id="41"/>
    <w:p>
      <w:pPr>
        <w:spacing w:after="0"/>
        <w:ind w:left="0"/>
        <w:jc w:val="both"/>
      </w:pPr>
      <w:r>
        <w:rPr>
          <w:rFonts w:ascii="Times New Roman"/>
          <w:b w:val="false"/>
          <w:i w:val="false"/>
          <w:color w:val="000000"/>
          <w:sz w:val="28"/>
        </w:rPr>
        <w:t>
      21. Еңбек тәртібін бұзуға:</w:t>
      </w:r>
    </w:p>
    <w:bookmarkEnd w:id="41"/>
    <w:bookmarkStart w:name="z58" w:id="42"/>
    <w:p>
      <w:pPr>
        <w:spacing w:after="0"/>
        <w:ind w:left="0"/>
        <w:jc w:val="both"/>
      </w:pPr>
      <w:r>
        <w:rPr>
          <w:rFonts w:ascii="Times New Roman"/>
          <w:b w:val="false"/>
          <w:i w:val="false"/>
          <w:color w:val="000000"/>
          <w:sz w:val="28"/>
        </w:rPr>
        <w:t>
      1) дәлелді себепсіз жұмысқа кешігу;</w:t>
      </w:r>
    </w:p>
    <w:bookmarkEnd w:id="42"/>
    <w:bookmarkStart w:name="z5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6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4"/>
    <w:bookmarkStart w:name="z61"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5"/>
    <w:bookmarkStart w:name="z6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63"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6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6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9"/>
    <w:bookmarkStart w:name="z66"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bookmarkStart w:name="z67"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52"/>
    <w:p>
      <w:pPr>
        <w:spacing w:after="0"/>
        <w:ind w:left="0"/>
        <w:jc w:val="both"/>
      </w:pPr>
      <w:r>
        <w:rPr>
          <w:rFonts w:ascii="Times New Roman"/>
          <w:b w:val="false"/>
          <w:i w:val="false"/>
          <w:color w:val="000000"/>
          <w:sz w:val="28"/>
        </w:rPr>
        <w:t>
      мұнда:</w:t>
      </w:r>
    </w:p>
    <w:bookmarkEnd w:id="52"/>
    <w:bookmarkStart w:name="z6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70" w:id="54"/>
    <w:p>
      <w:pPr>
        <w:spacing w:after="0"/>
        <w:ind w:left="0"/>
        <w:jc w:val="both"/>
      </w:pPr>
      <w:r>
        <w:rPr>
          <w:rFonts w:ascii="Times New Roman"/>
          <w:b w:val="false"/>
          <w:i w:val="false"/>
          <w:color w:val="000000"/>
          <w:sz w:val="28"/>
        </w:rPr>
        <w:t>
      a – көтермелеу балдары;</w:t>
      </w:r>
    </w:p>
    <w:bookmarkEnd w:id="54"/>
    <w:bookmarkStart w:name="z71" w:id="55"/>
    <w:p>
      <w:pPr>
        <w:spacing w:after="0"/>
        <w:ind w:left="0"/>
        <w:jc w:val="both"/>
      </w:pPr>
      <w:r>
        <w:rPr>
          <w:rFonts w:ascii="Times New Roman"/>
          <w:b w:val="false"/>
          <w:i w:val="false"/>
          <w:color w:val="000000"/>
          <w:sz w:val="28"/>
        </w:rPr>
        <w:t>
      в – айыппұл балдары.</w:t>
      </w:r>
    </w:p>
    <w:bookmarkEnd w:id="55"/>
    <w:p>
      <w:pPr>
        <w:spacing w:after="0"/>
        <w:ind w:left="0"/>
        <w:jc w:val="both"/>
      </w:pPr>
      <w:r>
        <w:rPr>
          <w:rFonts w:ascii="Times New Roman"/>
          <w:b w:val="false"/>
          <w:i w:val="false"/>
          <w:color w:val="000000"/>
          <w:sz w:val="28"/>
        </w:rPr>
        <w:t>
      27.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Атырау облысы Жылыой аудандық мәслихатының 08.09.2017 № </w:t>
      </w:r>
      <w:r>
        <w:rPr>
          <w:rFonts w:ascii="Times New Roman"/>
          <w:b w:val="false"/>
          <w:i w:val="false"/>
          <w:color w:val="000000"/>
          <w:sz w:val="28"/>
        </w:rPr>
        <w:t>13-5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56"/>
    <w:p>
      <w:pPr>
        <w:spacing w:after="0"/>
        <w:ind w:left="0"/>
        <w:jc w:val="left"/>
      </w:pPr>
      <w:r>
        <w:rPr>
          <w:rFonts w:ascii="Times New Roman"/>
          <w:b/>
          <w:i w:val="false"/>
          <w:color w:val="000000"/>
        </w:rPr>
        <w:t xml:space="preserve"> 5-тарау. Жылдық бағалау</w:t>
      </w:r>
    </w:p>
    <w:bookmarkEnd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Атырау облысы Жылыой аудандық мәслихатының 08.09.2017 № </w:t>
      </w:r>
      <w:r>
        <w:rPr>
          <w:rFonts w:ascii="Times New Roman"/>
          <w:b w:val="false"/>
          <w:i w:val="false"/>
          <w:color w:val="000000"/>
          <w:sz w:val="28"/>
        </w:rPr>
        <w:t>13-5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76" w:id="58"/>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w:t>
      </w:r>
    </w:p>
    <w:bookmarkEnd w:id="58"/>
    <w:bookmarkStart w:name="z77" w:id="5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59"/>
    <w:bookmarkStart w:name="z78"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79"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80"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81"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82"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4"/>
    <w:bookmarkStart w:name="z83"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65"/>
    <w:bookmarkStart w:name="z84"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67"/>
    <w:p>
      <w:pPr>
        <w:spacing w:after="0"/>
        <w:ind w:left="0"/>
        <w:jc w:val="both"/>
      </w:pPr>
      <w:r>
        <w:rPr>
          <w:rFonts w:ascii="Times New Roman"/>
          <w:b w:val="false"/>
          <w:i w:val="false"/>
          <w:color w:val="000000"/>
          <w:sz w:val="28"/>
        </w:rPr>
        <w:t>
      мұнда:</w:t>
      </w:r>
    </w:p>
    <w:bookmarkEnd w:id="67"/>
    <w:bookmarkStart w:name="z86"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87"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88" w:id="70"/>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0"/>
    <w:bookmarkStart w:name="z89"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90"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91"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92" w:id="74"/>
    <w:p>
      <w:pPr>
        <w:spacing w:after="0"/>
        <w:ind w:left="0"/>
        <w:jc w:val="both"/>
      </w:pPr>
      <w:r>
        <w:rPr>
          <w:rFonts w:ascii="Times New Roman"/>
          <w:b w:val="false"/>
          <w:i w:val="false"/>
          <w:color w:val="000000"/>
          <w:sz w:val="28"/>
        </w:rPr>
        <w:t>
      "өте жақсы" мәнге (130 балдан астам) – 5 балл беріледі;</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Атырау облысы Жылыой аудандық мәслихатының 08.09.2017 № </w:t>
      </w:r>
      <w:r>
        <w:rPr>
          <w:rFonts w:ascii="Times New Roman"/>
          <w:b w:val="false"/>
          <w:i w:val="false"/>
          <w:color w:val="000000"/>
          <w:sz w:val="28"/>
        </w:rPr>
        <w:t>13-5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Жылдың қорытынды бағасы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Атырау облысы Жылыой аудандық мәслихатының 08.09.2017 № </w:t>
      </w:r>
      <w:r>
        <w:rPr>
          <w:rFonts w:ascii="Times New Roman"/>
          <w:b w:val="false"/>
          <w:i w:val="false"/>
          <w:color w:val="000000"/>
          <w:sz w:val="28"/>
        </w:rPr>
        <w:t>13-5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 w:id="75"/>
    <w:p>
      <w:pPr>
        <w:spacing w:after="0"/>
        <w:ind w:left="0"/>
        <w:jc w:val="left"/>
      </w:pPr>
      <w:r>
        <w:rPr>
          <w:rFonts w:ascii="Times New Roman"/>
          <w:b/>
          <w:i w:val="false"/>
          <w:color w:val="000000"/>
        </w:rPr>
        <w:t xml:space="preserve"> 6-тарау. Комиссияның бағалау нәтижелерін қарауы</w:t>
      </w:r>
    </w:p>
    <w:bookmarkEnd w:id="75"/>
    <w:bookmarkStart w:name="z96" w:id="76"/>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6"/>
    <w:bookmarkStart w:name="z97" w:id="77"/>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77"/>
    <w:bookmarkStart w:name="z98" w:id="78"/>
    <w:p>
      <w:pPr>
        <w:spacing w:after="0"/>
        <w:ind w:left="0"/>
        <w:jc w:val="both"/>
      </w:pPr>
      <w:r>
        <w:rPr>
          <w:rFonts w:ascii="Times New Roman"/>
          <w:b w:val="false"/>
          <w:i w:val="false"/>
          <w:color w:val="000000"/>
          <w:sz w:val="28"/>
        </w:rPr>
        <w:t>
      1) толтырылған бағалау парақтарын;</w:t>
      </w:r>
    </w:p>
    <w:bookmarkEnd w:id="78"/>
    <w:bookmarkStart w:name="z99" w:id="79"/>
    <w:p>
      <w:pPr>
        <w:spacing w:after="0"/>
        <w:ind w:left="0"/>
        <w:jc w:val="both"/>
      </w:pPr>
      <w:r>
        <w:rPr>
          <w:rFonts w:ascii="Times New Roman"/>
          <w:b w:val="false"/>
          <w:i w:val="false"/>
          <w:color w:val="000000"/>
          <w:sz w:val="28"/>
        </w:rPr>
        <w:t>
      2) "Б" корпусы қызметшісінің лауазымдық нұсқаулығын;</w:t>
      </w:r>
    </w:p>
    <w:bookmarkEnd w:id="79"/>
    <w:bookmarkStart w:name="z100" w:id="80"/>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0"/>
    <w:bookmarkStart w:name="z101" w:id="81"/>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1"/>
    <w:bookmarkStart w:name="z102" w:id="82"/>
    <w:p>
      <w:pPr>
        <w:spacing w:after="0"/>
        <w:ind w:left="0"/>
        <w:jc w:val="both"/>
      </w:pPr>
      <w:r>
        <w:rPr>
          <w:rFonts w:ascii="Times New Roman"/>
          <w:b w:val="false"/>
          <w:i w:val="false"/>
          <w:color w:val="000000"/>
          <w:sz w:val="28"/>
        </w:rPr>
        <w:t>
      1) бағалау нәтижелерін бекіту;</w:t>
      </w:r>
    </w:p>
    <w:bookmarkEnd w:id="82"/>
    <w:bookmarkStart w:name="z103" w:id="83"/>
    <w:p>
      <w:pPr>
        <w:spacing w:after="0"/>
        <w:ind w:left="0"/>
        <w:jc w:val="both"/>
      </w:pPr>
      <w:r>
        <w:rPr>
          <w:rFonts w:ascii="Times New Roman"/>
          <w:b w:val="false"/>
          <w:i w:val="false"/>
          <w:color w:val="000000"/>
          <w:sz w:val="28"/>
        </w:rPr>
        <w:t>
      2) бағалау нәтижелерін қайта қарау.</w:t>
      </w:r>
    </w:p>
    <w:bookmarkEnd w:id="8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Атырау облысы Жылыой аудандық мәслихатының 08.09.2017 № </w:t>
      </w:r>
      <w:r>
        <w:rPr>
          <w:rFonts w:ascii="Times New Roman"/>
          <w:b w:val="false"/>
          <w:i w:val="false"/>
          <w:color w:val="000000"/>
          <w:sz w:val="28"/>
        </w:rPr>
        <w:t>13-5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84"/>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4"/>
    <w:bookmarkStart w:name="z106" w:id="8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5"/>
    <w:bookmarkStart w:name="z107" w:id="8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86"/>
    <w:bookmarkStart w:name="z108" w:id="8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7"/>
    <w:bookmarkStart w:name="z109" w:id="88"/>
    <w:p>
      <w:pPr>
        <w:spacing w:after="0"/>
        <w:ind w:left="0"/>
        <w:jc w:val="left"/>
      </w:pPr>
      <w:r>
        <w:rPr>
          <w:rFonts w:ascii="Times New Roman"/>
          <w:b/>
          <w:i w:val="false"/>
          <w:color w:val="000000"/>
        </w:rPr>
        <w:t xml:space="preserve"> 7-тарау. Бағалау нәтижелеріне шағымдану</w:t>
      </w:r>
    </w:p>
    <w:bookmarkEnd w:id="88"/>
    <w:bookmarkStart w:name="z110" w:id="8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9"/>
    <w:bookmarkStart w:name="z111" w:id="9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0"/>
    <w:bookmarkStart w:name="z112" w:id="91"/>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1"/>
    <w:bookmarkStart w:name="z113" w:id="9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2"/>
    <w:bookmarkStart w:name="z114" w:id="93"/>
    <w:p>
      <w:pPr>
        <w:spacing w:after="0"/>
        <w:ind w:left="0"/>
        <w:jc w:val="left"/>
      </w:pPr>
      <w:r>
        <w:rPr>
          <w:rFonts w:ascii="Times New Roman"/>
          <w:b/>
          <w:i w:val="false"/>
          <w:color w:val="000000"/>
        </w:rPr>
        <w:t xml:space="preserve"> 8-тарау. Бағалау нәтижелері бойынша шешім қабылдау</w:t>
      </w:r>
    </w:p>
    <w:bookmarkEnd w:id="93"/>
    <w:bookmarkStart w:name="z115" w:id="9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4"/>
    <w:bookmarkStart w:name="z116" w:id="9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5"/>
    <w:bookmarkStart w:name="z117" w:id="9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6"/>
    <w:bookmarkStart w:name="z118"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 жоғарылату курстарына жіберіледі.</w:t>
      </w:r>
    </w:p>
    <w:bookmarkEnd w:id="97"/>
    <w:bookmarkStart w:name="z119"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8"/>
    <w:bookmarkStart w:name="z120" w:id="9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9"/>
    <w:bookmarkStart w:name="z121" w:id="10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мәслихатының аппараты" мемлекеттік мекемесінің "Б" корпусы мемлекеттік әкімшілік қызметшілерінің қызметін бағалау әдістемесіне 1-қосымша</w:t>
            </w:r>
          </w:p>
        </w:tc>
      </w:tr>
    </w:tbl>
    <w:bookmarkStart w:name="z123" w:id="101"/>
    <w:p>
      <w:pPr>
        <w:spacing w:after="0"/>
        <w:ind w:left="0"/>
        <w:jc w:val="both"/>
      </w:pPr>
      <w:r>
        <w:rPr>
          <w:rFonts w:ascii="Times New Roman"/>
          <w:b w:val="false"/>
          <w:i w:val="false"/>
          <w:color w:val="000000"/>
          <w:sz w:val="28"/>
        </w:rPr>
        <w:t>
      Нысан</w:t>
      </w:r>
    </w:p>
    <w:bookmarkEnd w:id="101"/>
    <w:bookmarkStart w:name="z124" w:id="10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2"/>
    <w:bookmarkStart w:name="z125" w:id="103"/>
    <w:p>
      <w:pPr>
        <w:spacing w:after="0"/>
        <w:ind w:left="0"/>
        <w:jc w:val="both"/>
      </w:pPr>
      <w:r>
        <w:rPr>
          <w:rFonts w:ascii="Times New Roman"/>
          <w:b w:val="false"/>
          <w:i w:val="false"/>
          <w:color w:val="000000"/>
          <w:sz w:val="28"/>
        </w:rPr>
        <w:t>
      __________________________________ жыл</w:t>
      </w:r>
    </w:p>
    <w:bookmarkEnd w:id="103"/>
    <w:bookmarkStart w:name="z126" w:id="104"/>
    <w:p>
      <w:pPr>
        <w:spacing w:after="0"/>
        <w:ind w:left="0"/>
        <w:jc w:val="both"/>
      </w:pPr>
      <w:r>
        <w:rPr>
          <w:rFonts w:ascii="Times New Roman"/>
          <w:b w:val="false"/>
          <w:i w:val="false"/>
          <w:color w:val="000000"/>
          <w:sz w:val="28"/>
        </w:rPr>
        <w:t>
      (жеке жоспар құрастырылатын кезең)</w:t>
      </w:r>
    </w:p>
    <w:bookmarkEnd w:id="104"/>
    <w:bookmarkStart w:name="z127" w:id="105"/>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5"/>
    <w:bookmarkStart w:name="z128" w:id="106"/>
    <w:p>
      <w:pPr>
        <w:spacing w:after="0"/>
        <w:ind w:left="0"/>
        <w:jc w:val="both"/>
      </w:pPr>
      <w:r>
        <w:rPr>
          <w:rFonts w:ascii="Times New Roman"/>
          <w:b w:val="false"/>
          <w:i w:val="false"/>
          <w:color w:val="000000"/>
          <w:sz w:val="28"/>
        </w:rPr>
        <w:t>
      Қызметшінің лауазымы: _____________________________________________</w:t>
      </w:r>
    </w:p>
    <w:bookmarkEnd w:id="106"/>
    <w:bookmarkStart w:name="z129" w:id="107"/>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07"/>
    <w:bookmarkStart w:name="z130" w:id="108"/>
    <w:p>
      <w:pPr>
        <w:spacing w:after="0"/>
        <w:ind w:left="0"/>
        <w:jc w:val="both"/>
      </w:pPr>
      <w:r>
        <w:rPr>
          <w:rFonts w:ascii="Times New Roman"/>
          <w:b w:val="false"/>
          <w:i w:val="false"/>
          <w:color w:val="000000"/>
          <w:sz w:val="28"/>
        </w:rPr>
        <w:t>
      __________________________________________________________________</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0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1"/>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bookmarkEnd w:id="111"/>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2"/>
          <w:p>
            <w:pPr>
              <w:spacing w:after="20"/>
              <w:ind w:left="20"/>
              <w:jc w:val="both"/>
            </w:pPr>
            <w:r>
              <w:rPr>
                <w:rFonts w:ascii="Times New Roman"/>
                <w:b w:val="false"/>
                <w:i w:val="false"/>
                <w:color w:val="000000"/>
                <w:sz w:val="20"/>
              </w:rPr>
              <w:t>
2 </w:t>
            </w:r>
            <w:r>
              <w:br/>
            </w:r>
            <w:r>
              <w:rPr>
                <w:rFonts w:ascii="Times New Roman"/>
                <w:b w:val="false"/>
                <w:i w:val="false"/>
                <w:color w:val="000000"/>
                <w:sz w:val="20"/>
              </w:rPr>
              <w:t>
 </w:t>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15"/>
    <w:p>
      <w:pPr>
        <w:spacing w:after="0"/>
        <w:ind w:left="0"/>
        <w:jc w:val="both"/>
      </w:pPr>
      <w:r>
        <w:rPr>
          <w:rFonts w:ascii="Times New Roman"/>
          <w:b w:val="false"/>
          <w:i w:val="false"/>
          <w:color w:val="000000"/>
          <w:sz w:val="28"/>
        </w:rPr>
        <w:t>
      Ескертпе:</w:t>
      </w:r>
    </w:p>
    <w:bookmarkEnd w:id="115"/>
    <w:bookmarkStart w:name="z139" w:id="11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140"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 xml:space="preserve">(тегі, аты-жөні) </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19"/>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мәслихатының аппараты" мемлекеттік мекемесінің "Б" корпусы мемлекеттік әкімшілік қызметшілерінің қызметін бағалау әдістемесіне 2-қосымша</w:t>
            </w:r>
          </w:p>
        </w:tc>
      </w:tr>
    </w:tbl>
    <w:bookmarkStart w:name="z150" w:id="120"/>
    <w:p>
      <w:pPr>
        <w:spacing w:after="0"/>
        <w:ind w:left="0"/>
        <w:jc w:val="both"/>
      </w:pPr>
      <w:r>
        <w:rPr>
          <w:rFonts w:ascii="Times New Roman"/>
          <w:b w:val="false"/>
          <w:i w:val="false"/>
          <w:color w:val="000000"/>
          <w:sz w:val="28"/>
        </w:rPr>
        <w:t>
      Нысан</w:t>
      </w:r>
    </w:p>
    <w:bookmarkEnd w:id="120"/>
    <w:bookmarkStart w:name="z151" w:id="121"/>
    <w:p>
      <w:pPr>
        <w:spacing w:after="0"/>
        <w:ind w:left="0"/>
        <w:jc w:val="left"/>
      </w:pPr>
      <w:r>
        <w:rPr>
          <w:rFonts w:ascii="Times New Roman"/>
          <w:b/>
          <w:i w:val="false"/>
          <w:color w:val="000000"/>
        </w:rPr>
        <w:t xml:space="preserve"> Бағалау парағы</w:t>
      </w:r>
    </w:p>
    <w:bookmarkEnd w:id="121"/>
    <w:bookmarkStart w:name="z152" w:id="122"/>
    <w:p>
      <w:pPr>
        <w:spacing w:after="0"/>
        <w:ind w:left="0"/>
        <w:jc w:val="both"/>
      </w:pPr>
      <w:r>
        <w:rPr>
          <w:rFonts w:ascii="Times New Roman"/>
          <w:b w:val="false"/>
          <w:i w:val="false"/>
          <w:color w:val="000000"/>
          <w:sz w:val="28"/>
        </w:rPr>
        <w:t>
      _____________________ тоқсан _____ жыл</w:t>
      </w:r>
    </w:p>
    <w:bookmarkEnd w:id="122"/>
    <w:bookmarkStart w:name="z153" w:id="123"/>
    <w:p>
      <w:pPr>
        <w:spacing w:after="0"/>
        <w:ind w:left="0"/>
        <w:jc w:val="both"/>
      </w:pPr>
      <w:r>
        <w:rPr>
          <w:rFonts w:ascii="Times New Roman"/>
          <w:b w:val="false"/>
          <w:i w:val="false"/>
          <w:color w:val="000000"/>
          <w:sz w:val="28"/>
        </w:rPr>
        <w:t>
      (бағаланатын кезең)</w:t>
      </w:r>
    </w:p>
    <w:bookmarkEnd w:id="123"/>
    <w:bookmarkStart w:name="z154" w:id="124"/>
    <w:p>
      <w:pPr>
        <w:spacing w:after="0"/>
        <w:ind w:left="0"/>
        <w:jc w:val="both"/>
      </w:pPr>
      <w:r>
        <w:rPr>
          <w:rFonts w:ascii="Times New Roman"/>
          <w:b w:val="false"/>
          <w:i w:val="false"/>
          <w:color w:val="000000"/>
          <w:sz w:val="28"/>
        </w:rPr>
        <w:t>
      Бағаланатын қызметшінің (тегі, аты, әкесінің аты</w:t>
      </w:r>
    </w:p>
    <w:bookmarkEnd w:id="124"/>
    <w:bookmarkStart w:name="z155" w:id="125"/>
    <w:p>
      <w:pPr>
        <w:spacing w:after="0"/>
        <w:ind w:left="0"/>
        <w:jc w:val="both"/>
      </w:pPr>
      <w:r>
        <w:rPr>
          <w:rFonts w:ascii="Times New Roman"/>
          <w:b w:val="false"/>
          <w:i w:val="false"/>
          <w:color w:val="000000"/>
          <w:sz w:val="28"/>
        </w:rPr>
        <w:t>
      (болған жағдайда): _________________________________________________</w:t>
      </w:r>
    </w:p>
    <w:bookmarkEnd w:id="125"/>
    <w:bookmarkStart w:name="z156" w:id="126"/>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6"/>
    <w:bookmarkStart w:name="z157" w:id="12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7"/>
    <w:bookmarkStart w:name="z158" w:id="128"/>
    <w:p>
      <w:pPr>
        <w:spacing w:after="0"/>
        <w:ind w:left="0"/>
        <w:jc w:val="both"/>
      </w:pPr>
      <w:r>
        <w:rPr>
          <w:rFonts w:ascii="Times New Roman"/>
          <w:b w:val="false"/>
          <w:i w:val="false"/>
          <w:color w:val="000000"/>
          <w:sz w:val="28"/>
        </w:rPr>
        <w:t>
      __________________________________________________________________</w:t>
      </w:r>
    </w:p>
    <w:bookmarkEnd w:id="128"/>
    <w:bookmarkStart w:name="z159" w:id="129"/>
    <w:p>
      <w:pPr>
        <w:spacing w:after="0"/>
        <w:ind w:left="0"/>
        <w:jc w:val="both"/>
      </w:pPr>
      <w:r>
        <w:rPr>
          <w:rFonts w:ascii="Times New Roman"/>
          <w:b w:val="false"/>
          <w:i w:val="false"/>
          <w:color w:val="000000"/>
          <w:sz w:val="28"/>
        </w:rPr>
        <w:t>
      Лауазымдық міндеттерді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081"/>
        <w:gridCol w:w="1533"/>
        <w:gridCol w:w="1533"/>
        <w:gridCol w:w="2081"/>
        <w:gridCol w:w="1534"/>
        <w:gridCol w:w="1808"/>
        <w:gridCol w:w="712"/>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0"/>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1"/>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2"/>
          <w:p>
            <w:pPr>
              <w:spacing w:after="20"/>
              <w:ind w:left="20"/>
              <w:jc w:val="both"/>
            </w:pPr>
            <w:r>
              <w:rPr>
                <w:rFonts w:ascii="Times New Roman"/>
                <w:b w:val="false"/>
                <w:i w:val="false"/>
                <w:color w:val="000000"/>
                <w:sz w:val="20"/>
              </w:rPr>
              <w:t>
2</w:t>
            </w:r>
          </w:p>
          <w:bookmarkEnd w:id="132"/>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3"/>
          <w:p>
            <w:pPr>
              <w:spacing w:after="20"/>
              <w:ind w:left="20"/>
              <w:jc w:val="both"/>
            </w:pPr>
            <w:r>
              <w:rPr>
                <w:rFonts w:ascii="Times New Roman"/>
                <w:b w:val="false"/>
                <w:i w:val="false"/>
                <w:color w:val="000000"/>
                <w:sz w:val="20"/>
              </w:rPr>
              <w:t>
3</w:t>
            </w:r>
          </w:p>
          <w:bookmarkEnd w:id="133"/>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4"/>
          <w:p>
            <w:pPr>
              <w:spacing w:after="20"/>
              <w:ind w:left="20"/>
              <w:jc w:val="both"/>
            </w:pPr>
            <w:r>
              <w:rPr>
                <w:rFonts w:ascii="Times New Roman"/>
                <w:b w:val="false"/>
                <w:i w:val="false"/>
                <w:color w:val="000000"/>
                <w:sz w:val="20"/>
              </w:rPr>
              <w:t>
 </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6"/>
        <w:gridCol w:w="6264"/>
      </w:tblGrid>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5"/>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мәслихатының аппараты" мемлекеттік мекемесінің "Б" корпусы мемлекеттік әкімшілік қызметшілерінің қызметін бағалау әдістемесіне 3-қосымша</w:t>
            </w:r>
          </w:p>
        </w:tc>
      </w:tr>
    </w:tbl>
    <w:bookmarkStart w:name="z175" w:id="137"/>
    <w:p>
      <w:pPr>
        <w:spacing w:after="0"/>
        <w:ind w:left="0"/>
        <w:jc w:val="both"/>
      </w:pPr>
      <w:r>
        <w:rPr>
          <w:rFonts w:ascii="Times New Roman"/>
          <w:b w:val="false"/>
          <w:i w:val="false"/>
          <w:color w:val="000000"/>
          <w:sz w:val="28"/>
        </w:rPr>
        <w:t>
      Нысан</w:t>
      </w:r>
    </w:p>
    <w:bookmarkEnd w:id="137"/>
    <w:bookmarkStart w:name="z176" w:id="138"/>
    <w:p>
      <w:pPr>
        <w:spacing w:after="0"/>
        <w:ind w:left="0"/>
        <w:jc w:val="left"/>
      </w:pPr>
      <w:r>
        <w:rPr>
          <w:rFonts w:ascii="Times New Roman"/>
          <w:b/>
          <w:i w:val="false"/>
          <w:color w:val="000000"/>
        </w:rPr>
        <w:t xml:space="preserve"> Бағалау парағы</w:t>
      </w:r>
    </w:p>
    <w:bookmarkEnd w:id="138"/>
    <w:bookmarkStart w:name="z177" w:id="139"/>
    <w:p>
      <w:pPr>
        <w:spacing w:after="0"/>
        <w:ind w:left="0"/>
        <w:jc w:val="both"/>
      </w:pPr>
      <w:r>
        <w:rPr>
          <w:rFonts w:ascii="Times New Roman"/>
          <w:b w:val="false"/>
          <w:i w:val="false"/>
          <w:color w:val="000000"/>
          <w:sz w:val="28"/>
        </w:rPr>
        <w:t>
      _________________ жыл</w:t>
      </w:r>
    </w:p>
    <w:bookmarkEnd w:id="139"/>
    <w:bookmarkStart w:name="z178" w:id="140"/>
    <w:p>
      <w:pPr>
        <w:spacing w:after="0"/>
        <w:ind w:left="0"/>
        <w:jc w:val="both"/>
      </w:pPr>
      <w:r>
        <w:rPr>
          <w:rFonts w:ascii="Times New Roman"/>
          <w:b w:val="false"/>
          <w:i w:val="false"/>
          <w:color w:val="000000"/>
          <w:sz w:val="28"/>
        </w:rPr>
        <w:t>
      (бағаланатын жыл)</w:t>
      </w:r>
    </w:p>
    <w:bookmarkEnd w:id="140"/>
    <w:bookmarkStart w:name="z179" w:id="14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1"/>
    <w:bookmarkStart w:name="z180" w:id="142"/>
    <w:p>
      <w:pPr>
        <w:spacing w:after="0"/>
        <w:ind w:left="0"/>
        <w:jc w:val="both"/>
      </w:pPr>
      <w:r>
        <w:rPr>
          <w:rFonts w:ascii="Times New Roman"/>
          <w:b w:val="false"/>
          <w:i w:val="false"/>
          <w:color w:val="000000"/>
          <w:sz w:val="28"/>
        </w:rPr>
        <w:t>
      ____________________________________________________________</w:t>
      </w:r>
    </w:p>
    <w:bookmarkEnd w:id="142"/>
    <w:bookmarkStart w:name="z181" w:id="143"/>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3"/>
    <w:bookmarkStart w:name="z182" w:id="14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4"/>
    <w:bookmarkStart w:name="z183" w:id="145"/>
    <w:p>
      <w:pPr>
        <w:spacing w:after="0"/>
        <w:ind w:left="0"/>
        <w:jc w:val="both"/>
      </w:pPr>
      <w:r>
        <w:rPr>
          <w:rFonts w:ascii="Times New Roman"/>
          <w:b w:val="false"/>
          <w:i w:val="false"/>
          <w:color w:val="000000"/>
          <w:sz w:val="28"/>
        </w:rPr>
        <w:t>
      ____________________________________________________________________</w:t>
      </w:r>
    </w:p>
    <w:bookmarkEnd w:id="145"/>
    <w:bookmarkStart w:name="z184" w:id="146"/>
    <w:p>
      <w:pPr>
        <w:spacing w:after="0"/>
        <w:ind w:left="0"/>
        <w:jc w:val="both"/>
      </w:pPr>
      <w:r>
        <w:rPr>
          <w:rFonts w:ascii="Times New Roman"/>
          <w:b w:val="false"/>
          <w:i w:val="false"/>
          <w:color w:val="000000"/>
          <w:sz w:val="28"/>
        </w:rPr>
        <w:t>
      Жеке жоспарды орындау бағасы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517"/>
        <w:gridCol w:w="3786"/>
        <w:gridCol w:w="2261"/>
        <w:gridCol w:w="1372"/>
        <w:gridCol w:w="992"/>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7"/>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bookmarkEnd w:id="147"/>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8"/>
          <w:p>
            <w:pPr>
              <w:spacing w:after="20"/>
              <w:ind w:left="20"/>
              <w:jc w:val="both"/>
            </w:pPr>
            <w:r>
              <w:rPr>
                <w:rFonts w:ascii="Times New Roman"/>
                <w:b w:val="false"/>
                <w:i w:val="false"/>
                <w:color w:val="000000"/>
                <w:sz w:val="20"/>
              </w:rPr>
              <w:t>
Қызметшінің өзін-өзі бағалау нәтижелері</w:t>
            </w:r>
            <w:r>
              <w:br/>
            </w:r>
            <w:r>
              <w:rPr>
                <w:rFonts w:ascii="Times New Roman"/>
                <w:b w:val="false"/>
                <w:i w:val="false"/>
                <w:color w:val="000000"/>
                <w:sz w:val="20"/>
              </w:rPr>
              <w:t>
 </w:t>
            </w:r>
          </w:p>
          <w:bookmarkEnd w:id="148"/>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9"/>
          <w:p>
            <w:pPr>
              <w:spacing w:after="20"/>
              <w:ind w:left="20"/>
              <w:jc w:val="both"/>
            </w:pPr>
            <w:r>
              <w:rPr>
                <w:rFonts w:ascii="Times New Roman"/>
                <w:b w:val="false"/>
                <w:i w:val="false"/>
                <w:color w:val="000000"/>
                <w:sz w:val="20"/>
              </w:rPr>
              <w:t>
Басшының бағалау нәтижелері</w:t>
            </w:r>
            <w:r>
              <w:br/>
            </w:r>
            <w:r>
              <w:rPr>
                <w:rFonts w:ascii="Times New Roman"/>
                <w:b w:val="false"/>
                <w:i w:val="false"/>
                <w:color w:val="000000"/>
                <w:sz w:val="20"/>
              </w:rPr>
              <w:t>
 </w:t>
            </w:r>
          </w:p>
          <w:bookmarkEnd w:id="149"/>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0"/>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r>
              <w:br/>
            </w:r>
            <w:r>
              <w:rPr>
                <w:rFonts w:ascii="Times New Roman"/>
                <w:b w:val="false"/>
                <w:i w:val="false"/>
                <w:color w:val="000000"/>
                <w:sz w:val="20"/>
              </w:rPr>
              <w:t>
 </w:t>
            </w:r>
          </w:p>
          <w:bookmarkEnd w:id="150"/>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1"/>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2"/>
          <w:p>
            <w:pPr>
              <w:spacing w:after="20"/>
              <w:ind w:left="20"/>
              <w:jc w:val="both"/>
            </w:pPr>
            <w:r>
              <w:rPr>
                <w:rFonts w:ascii="Times New Roman"/>
                <w:b w:val="false"/>
                <w:i w:val="false"/>
                <w:color w:val="000000"/>
                <w:sz w:val="20"/>
              </w:rPr>
              <w:t>
1 мақсаттық көрсеткіштің нәтижесі</w:t>
            </w:r>
            <w:r>
              <w:br/>
            </w:r>
            <w:r>
              <w:rPr>
                <w:rFonts w:ascii="Times New Roman"/>
                <w:b w:val="false"/>
                <w:i w:val="false"/>
                <w:color w:val="000000"/>
                <w:sz w:val="20"/>
              </w:rPr>
              <w:t>
 </w:t>
            </w:r>
          </w:p>
          <w:bookmarkEnd w:id="152"/>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5"/>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6"/>
          <w:p>
            <w:pPr>
              <w:spacing w:after="20"/>
              <w:ind w:left="20"/>
              <w:jc w:val="both"/>
            </w:pPr>
            <w:r>
              <w:rPr>
                <w:rFonts w:ascii="Times New Roman"/>
                <w:b w:val="false"/>
                <w:i w:val="false"/>
                <w:color w:val="000000"/>
                <w:sz w:val="20"/>
              </w:rPr>
              <w:t>
2 мақсаттық көрсеткіштің нәтижесі</w:t>
            </w:r>
            <w:r>
              <w:br/>
            </w:r>
            <w:r>
              <w:rPr>
                <w:rFonts w:ascii="Times New Roman"/>
                <w:b w:val="false"/>
                <w:i w:val="false"/>
                <w:color w:val="000000"/>
                <w:sz w:val="20"/>
              </w:rPr>
              <w:t>
 </w:t>
            </w:r>
          </w:p>
          <w:bookmarkEnd w:id="156"/>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60"/>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1"/>
          <w:p>
            <w:pPr>
              <w:spacing w:after="20"/>
              <w:ind w:left="20"/>
              <w:jc w:val="both"/>
            </w:pPr>
            <w:r>
              <w:rPr>
                <w:rFonts w:ascii="Times New Roman"/>
                <w:b w:val="false"/>
                <w:i w:val="false"/>
                <w:color w:val="000000"/>
                <w:sz w:val="20"/>
              </w:rPr>
              <w:t>
3 мақсаттық көрсеткіштің нәтижесі</w:t>
            </w:r>
            <w:r>
              <w:br/>
            </w:r>
            <w:r>
              <w:rPr>
                <w:rFonts w:ascii="Times New Roman"/>
                <w:b w:val="false"/>
                <w:i w:val="false"/>
                <w:color w:val="000000"/>
                <w:sz w:val="20"/>
              </w:rPr>
              <w:t>
 </w:t>
            </w:r>
          </w:p>
          <w:bookmarkEnd w:id="161"/>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2"/>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62"/>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66"/>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6"/>
        <w:gridCol w:w="6264"/>
      </w:tblGrid>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67"/>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68"/>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мәслихатының аппараты" мемлекеттік мекемесінің "Б" корпусы мемлекеттік әкімшілік қызметшілерінің қызметін бағалау әдістемесіне 4-қосымша</w:t>
            </w:r>
          </w:p>
        </w:tc>
      </w:tr>
    </w:tbl>
    <w:bookmarkStart w:name="z216" w:id="169"/>
    <w:p>
      <w:pPr>
        <w:spacing w:after="0"/>
        <w:ind w:left="0"/>
        <w:jc w:val="both"/>
      </w:pPr>
      <w:r>
        <w:rPr>
          <w:rFonts w:ascii="Times New Roman"/>
          <w:b w:val="false"/>
          <w:i w:val="false"/>
          <w:color w:val="000000"/>
          <w:sz w:val="28"/>
        </w:rPr>
        <w:t>
      Нысан</w:t>
      </w:r>
    </w:p>
    <w:bookmarkEnd w:id="169"/>
    <w:bookmarkStart w:name="z217" w:id="170"/>
    <w:p>
      <w:pPr>
        <w:spacing w:after="0"/>
        <w:ind w:left="0"/>
        <w:jc w:val="left"/>
      </w:pPr>
      <w:r>
        <w:rPr>
          <w:rFonts w:ascii="Times New Roman"/>
          <w:b/>
          <w:i w:val="false"/>
          <w:color w:val="000000"/>
        </w:rPr>
        <w:t xml:space="preserve"> Бағалау жөніндегі комиссия отырысының хаттамасы</w:t>
      </w:r>
    </w:p>
    <w:bookmarkEnd w:id="170"/>
    <w:bookmarkStart w:name="z218" w:id="171"/>
    <w:p>
      <w:pPr>
        <w:spacing w:after="0"/>
        <w:ind w:left="0"/>
        <w:jc w:val="both"/>
      </w:pPr>
      <w:r>
        <w:rPr>
          <w:rFonts w:ascii="Times New Roman"/>
          <w:b w:val="false"/>
          <w:i w:val="false"/>
          <w:color w:val="000000"/>
          <w:sz w:val="28"/>
        </w:rPr>
        <w:t>
      ____________________________________________________________________</w:t>
      </w:r>
    </w:p>
    <w:bookmarkEnd w:id="171"/>
    <w:bookmarkStart w:name="z219" w:id="172"/>
    <w:p>
      <w:pPr>
        <w:spacing w:after="0"/>
        <w:ind w:left="0"/>
        <w:jc w:val="both"/>
      </w:pPr>
      <w:r>
        <w:rPr>
          <w:rFonts w:ascii="Times New Roman"/>
          <w:b w:val="false"/>
          <w:i w:val="false"/>
          <w:color w:val="000000"/>
          <w:sz w:val="28"/>
        </w:rPr>
        <w:t>
      (мемлекеттік органның атауы)</w:t>
      </w:r>
    </w:p>
    <w:bookmarkEnd w:id="172"/>
    <w:bookmarkStart w:name="z220"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221" w:id="174"/>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74"/>
    <w:bookmarkStart w:name="z222" w:id="175"/>
    <w:p>
      <w:pPr>
        <w:spacing w:after="0"/>
        <w:ind w:left="0"/>
        <w:jc w:val="both"/>
      </w:pPr>
      <w:r>
        <w:rPr>
          <w:rFonts w:ascii="Times New Roman"/>
          <w:b w:val="false"/>
          <w:i w:val="false"/>
          <w:color w:val="000000"/>
          <w:sz w:val="28"/>
        </w:rPr>
        <w:t>
      Бағалау нәтижелері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647"/>
        <w:gridCol w:w="1698"/>
        <w:gridCol w:w="3297"/>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p>
          <w:bookmarkEnd w:id="176"/>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77"/>
          <w:p>
            <w:pPr>
              <w:spacing w:after="20"/>
              <w:ind w:left="20"/>
              <w:jc w:val="both"/>
            </w:pPr>
            <w:r>
              <w:rPr>
                <w:rFonts w:ascii="Times New Roman"/>
                <w:b w:val="false"/>
                <w:i w:val="false"/>
                <w:color w:val="000000"/>
                <w:sz w:val="20"/>
              </w:rPr>
              <w:t>
Қызметшілердің (тегі, аты, әкесінің аты(болған жағдайда)</w:t>
            </w:r>
            <w:r>
              <w:br/>
            </w:r>
            <w:r>
              <w:rPr>
                <w:rFonts w:ascii="Times New Roman"/>
                <w:b w:val="false"/>
                <w:i w:val="false"/>
                <w:color w:val="000000"/>
                <w:sz w:val="20"/>
              </w:rPr>
              <w:t>
 </w:t>
            </w:r>
          </w:p>
          <w:bookmarkEnd w:id="177"/>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8"/>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bookmarkEnd w:id="178"/>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9"/>
          <w:p>
            <w:pPr>
              <w:spacing w:after="20"/>
              <w:ind w:left="20"/>
              <w:jc w:val="both"/>
            </w:pPr>
            <w:r>
              <w:rPr>
                <w:rFonts w:ascii="Times New Roman"/>
                <w:b w:val="false"/>
                <w:i w:val="false"/>
                <w:color w:val="000000"/>
                <w:sz w:val="20"/>
              </w:rPr>
              <w:t>
1.</w:t>
            </w:r>
          </w:p>
          <w:bookmarkEnd w:id="179"/>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0"/>
          <w:p>
            <w:pPr>
              <w:spacing w:after="20"/>
              <w:ind w:left="20"/>
              <w:jc w:val="both"/>
            </w:pPr>
            <w:r>
              <w:rPr>
                <w:rFonts w:ascii="Times New Roman"/>
                <w:b w:val="false"/>
                <w:i w:val="false"/>
                <w:color w:val="000000"/>
                <w:sz w:val="20"/>
              </w:rPr>
              <w:t>
2.</w:t>
            </w:r>
          </w:p>
          <w:bookmarkEnd w:id="180"/>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1" w:id="181"/>
    <w:p>
      <w:pPr>
        <w:spacing w:after="0"/>
        <w:ind w:left="0"/>
        <w:jc w:val="both"/>
      </w:pPr>
      <w:r>
        <w:rPr>
          <w:rFonts w:ascii="Times New Roman"/>
          <w:b w:val="false"/>
          <w:i w:val="false"/>
          <w:color w:val="000000"/>
          <w:sz w:val="28"/>
        </w:rPr>
        <w:t>
      Комиссия қорытындысы:</w:t>
      </w:r>
    </w:p>
    <w:bookmarkEnd w:id="181"/>
    <w:bookmarkStart w:name="z232" w:id="182"/>
    <w:p>
      <w:pPr>
        <w:spacing w:after="0"/>
        <w:ind w:left="0"/>
        <w:jc w:val="both"/>
      </w:pPr>
      <w:r>
        <w:rPr>
          <w:rFonts w:ascii="Times New Roman"/>
          <w:b w:val="false"/>
          <w:i w:val="false"/>
          <w:color w:val="000000"/>
          <w:sz w:val="28"/>
        </w:rPr>
        <w:t>
      ____________________________________________________________________</w:t>
      </w:r>
    </w:p>
    <w:bookmarkEnd w:id="182"/>
    <w:bookmarkStart w:name="z233" w:id="183"/>
    <w:p>
      <w:pPr>
        <w:spacing w:after="0"/>
        <w:ind w:left="0"/>
        <w:jc w:val="both"/>
      </w:pPr>
      <w:r>
        <w:rPr>
          <w:rFonts w:ascii="Times New Roman"/>
          <w:b w:val="false"/>
          <w:i w:val="false"/>
          <w:color w:val="000000"/>
          <w:sz w:val="28"/>
        </w:rPr>
        <w:t>
      ____________________________________________________________________</w:t>
      </w:r>
    </w:p>
    <w:bookmarkEnd w:id="183"/>
    <w:bookmarkStart w:name="z234" w:id="184"/>
    <w:p>
      <w:pPr>
        <w:spacing w:after="0"/>
        <w:ind w:left="0"/>
        <w:jc w:val="both"/>
      </w:pPr>
      <w:r>
        <w:rPr>
          <w:rFonts w:ascii="Times New Roman"/>
          <w:b w:val="false"/>
          <w:i w:val="false"/>
          <w:color w:val="000000"/>
          <w:sz w:val="28"/>
        </w:rPr>
        <w:t>
      Тексерген:</w:t>
      </w:r>
    </w:p>
    <w:bookmarkEnd w:id="184"/>
    <w:bookmarkStart w:name="z235" w:id="185"/>
    <w:p>
      <w:pPr>
        <w:spacing w:after="0"/>
        <w:ind w:left="0"/>
        <w:jc w:val="both"/>
      </w:pPr>
      <w:r>
        <w:rPr>
          <w:rFonts w:ascii="Times New Roman"/>
          <w:b w:val="false"/>
          <w:i w:val="false"/>
          <w:color w:val="000000"/>
          <w:sz w:val="28"/>
        </w:rPr>
        <w:t>
      Комиссияның хатшысы: ___________________________ Күні: _____________</w:t>
      </w:r>
    </w:p>
    <w:bookmarkEnd w:id="185"/>
    <w:bookmarkStart w:name="z236" w:id="186"/>
    <w:p>
      <w:pPr>
        <w:spacing w:after="0"/>
        <w:ind w:left="0"/>
        <w:jc w:val="both"/>
      </w:pPr>
      <w:r>
        <w:rPr>
          <w:rFonts w:ascii="Times New Roman"/>
          <w:b w:val="false"/>
          <w:i w:val="false"/>
          <w:color w:val="000000"/>
          <w:sz w:val="28"/>
        </w:rPr>
        <w:t>
      (тегі, аты- жөні, қолы)</w:t>
      </w:r>
    </w:p>
    <w:bookmarkEnd w:id="186"/>
    <w:bookmarkStart w:name="z237" w:id="187"/>
    <w:p>
      <w:pPr>
        <w:spacing w:after="0"/>
        <w:ind w:left="0"/>
        <w:jc w:val="both"/>
      </w:pPr>
      <w:r>
        <w:rPr>
          <w:rFonts w:ascii="Times New Roman"/>
          <w:b w:val="false"/>
          <w:i w:val="false"/>
          <w:color w:val="000000"/>
          <w:sz w:val="28"/>
        </w:rPr>
        <w:t>
      Комиссияның төрағасы: ____________________________ Күні: ____________</w:t>
      </w:r>
    </w:p>
    <w:bookmarkEnd w:id="187"/>
    <w:bookmarkStart w:name="z238" w:id="188"/>
    <w:p>
      <w:pPr>
        <w:spacing w:after="0"/>
        <w:ind w:left="0"/>
        <w:jc w:val="both"/>
      </w:pPr>
      <w:r>
        <w:rPr>
          <w:rFonts w:ascii="Times New Roman"/>
          <w:b w:val="false"/>
          <w:i w:val="false"/>
          <w:color w:val="000000"/>
          <w:sz w:val="28"/>
        </w:rPr>
        <w:t>
      (тегі, аты- жөні, қолы)</w:t>
      </w:r>
    </w:p>
    <w:bookmarkEnd w:id="188"/>
    <w:bookmarkStart w:name="z239" w:id="189"/>
    <w:p>
      <w:pPr>
        <w:spacing w:after="0"/>
        <w:ind w:left="0"/>
        <w:jc w:val="both"/>
      </w:pPr>
      <w:r>
        <w:rPr>
          <w:rFonts w:ascii="Times New Roman"/>
          <w:b w:val="false"/>
          <w:i w:val="false"/>
          <w:color w:val="000000"/>
          <w:sz w:val="28"/>
        </w:rPr>
        <w:t>
      Комиссияның мүшесі: _____________________________ Күні: _____________</w:t>
      </w:r>
    </w:p>
    <w:bookmarkEnd w:id="189"/>
    <w:bookmarkStart w:name="z240" w:id="190"/>
    <w:p>
      <w:pPr>
        <w:spacing w:after="0"/>
        <w:ind w:left="0"/>
        <w:jc w:val="both"/>
      </w:pPr>
      <w:r>
        <w:rPr>
          <w:rFonts w:ascii="Times New Roman"/>
          <w:b w:val="false"/>
          <w:i w:val="false"/>
          <w:color w:val="000000"/>
          <w:sz w:val="28"/>
        </w:rPr>
        <w:t>
      (тегі, аты-жөні, қолы)</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