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a5ffc" w14:textId="d5a5f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2017 жылғы 28 наурыздағы № 9-5 шешімі. Атырау облысының Әділет департаментінде 2017 жылғы 12 сәуірде № 3815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Жылыой аудандық мәслихатының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"Жылыой ауданы мәслихатының аппараты" мемлекеттік мекемесіне жүктелсін (Қ. Далбаев).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ІX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Бегайсова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28 наурыздағы № 9-5 шешіміне қосымша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Жылыой аудандық мәслихатының күші жойылған шешімдерінің тізбесі: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2015 жылғы 24 желтоқсандағы № 35-2 "2016–2018 жылдарға арналған аудандық бюджет туралы" (нормативтік құқықтық актілерді мемлекеттік тіркеу тізілімінде № 3443 болып тіркелген, 2016 жылғы 28 қаңтардағы "Кең Жылой"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Аудандық мәслихаттың 2016 жылғы 28 сәуірдегі № 2-1 "Аудандық мәслихаттың 2015 жылғы 24 желтоқсандағы № 35-2 "2016–2018 жылдарға арналған аудандық бюджет туралы" шешіміне өзгерістер енгізу туралы" (нормативтік құқықтық актілерді мемлекеттік тіркеу тізілімінде № 3496 болып тіркелген, 2016 жылғы 12 мамырдағы "Кең Жылой"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Аудандық мәслихаттың 2016 жылғы 11 шілдедегі № 4-1 "Аудандық мәслихаттың 2015 жылғы 24 желтоқсандағы № 35-2 "2016–2018 жылдарға арналған аудандық бюджет туралы" шешіміне өзгерістер енгізу туралы" (нормативтік құқықтық актілерді мемлекеттік тіркеу тізілімінде № 3562 болып тіркелген, 2016 жылғы 4 тамыздағы "Кең Жылой"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Аудандық мәслихаттың 2016 жылғы 31 қазандағы № 6-1 "Аудандық мәслихаттың 2015 жылғы 24 желтоқсандағы № 35-2 "2016–2018 жылдарға арналған аудандық бюджет туралы" шешіміне өзгерістер енгізу туралы" (нормативтік құқықтық актілерді мемлекеттік тіркеу тізілімінде № 3675 болып тіркелген, 2016 жылғы 8 желтоқсандағы "Кең Жылой"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Аудандық мәслихаттың 2016 жылғы 14 желтоқсандағы № 8-2 "Аудандық мәслихаттың 2015 жылғы 24 желтоқсандағы № 35-2 "2016–2018 жылдарға арналған аудандық бюджет туралы" шешіміне өзгерістер енгізу туралы" (нормативтік құқықтық актілерді мемлекеттік тіркеу тізілімінде № 3715 болып тіркелген, 2017 жылғы 5 қаңтардағы "Кең Жылой"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