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943a6" w14:textId="ff943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2016 жылғы 14 желтоқсандағы № 8-3 "2017-2019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мәслихатының 2017 жылғы 28 наурыздағы № 9-3 шешімі. Атырау облысының Әділет департаментінде 2017 жылғы 14 сәуірде № 3824 болып тіркелді. Күші жойылды - Атырау облысы Жылыой аудандық мәслихатының 2018 жылғы 27 наурыздағы № 18-2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Жылыой аудандық мәслихатының 27.03.2018 № </w:t>
      </w:r>
      <w:r>
        <w:rPr>
          <w:rFonts w:ascii="Times New Roman"/>
          <w:b w:val="false"/>
          <w:i w:val="false"/>
          <w:color w:val="ff0000"/>
          <w:sz w:val="28"/>
        </w:rPr>
        <w:t>18-2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 және аудан әкімдігі ұсынған 2017–2019 жылдарға арналған аудандық бюджетті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2016 жылғы 14 желтоқсандағы № 8-3 "2017–2019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3744 болып тіркелген, 2017 жылғы 2 ақпандағы "Кең Жылой" газетінде жарияланған)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"25 824 338" деген сандар "27 053 277" деген сандармен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"23 497 160" деген сандар "24 511 538" деген сандармен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"2 217 269" деген сандар "2 424 830" деген сандармен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"25 824 338" деген сандар "28 063 780 " деген сандармен ауыстырылсын;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"- 6 807" деген сандар "-1 017 310" деген сандармен ауыстырылсын;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пайдалану)" деген жолдағы "6 807" деген сандар "1 017 310" деген сандармен ауыстырылсын;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деген сан "1 010 503" деген сандармен ауыстырылсын.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6-тармақ 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мазмұндағы жолымен толықтырылсын: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 абаттандыруға – 3 566 мың теңге.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бюджет, қаржы, экономика және кәсіпкерлікті дамыту мәселелері жөніндегі тұрақты комиссиясына жүктелсін (Ү. Жақашев).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2017 жылдың 1 қаңтарынан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ІX cессиясының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Бегайсова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28 наурыздағы № 9-3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"2017-2019 жылдарға арналған аудандық бюджет туралы" аудандық мәслихаттың 2016 жылғы 14 желтоқсандағы № 8-3 шешіміне 1 қосымша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жылғы нақтыланған бюджет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206"/>
        <w:gridCol w:w="777"/>
        <w:gridCol w:w="5313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"/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27 053 277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24511538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1305241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1305241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21820706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21540778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 бизнесіне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2424830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2424830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2424830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162"/>
        <w:gridCol w:w="1163"/>
        <w:gridCol w:w="6275"/>
        <w:gridCol w:w="28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"/>
        </w:tc>
        <w:tc>
          <w:tcPr>
            <w:tcW w:w="2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II.Шығыстар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28 063780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5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6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5674714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3391357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1232806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8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2408311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0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ақпараттық саясат жүргізу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және ветеринариялық бақылау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және ветеринариялық бақылау саласындағы мемлекеттік саясатты іске асыру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және ветеринариялық бақылау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2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моноқалаларды ағымдағы жайластыру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Моноқалаларды ағымдағы жайластыру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5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15806799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15806799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15517297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трансферттер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6807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1495"/>
        <w:gridCol w:w="963"/>
        <w:gridCol w:w="211"/>
        <w:gridCol w:w="3608"/>
        <w:gridCol w:w="50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"/>
        </w:tc>
        <w:tc>
          <w:tcPr>
            <w:tcW w:w="5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-1 017 310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1 017 310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1 010 503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1 010 503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