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d384" w14:textId="d99d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14 желтоқсандағы № 8-3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2017 жылғы 30 маусымдағы № 11-1 шешімі. Атырау облысының Әділет департаментінде 2017 жылғы 24 шілдеде № 3928 болып тіркелді. Күші жойылды - Атырау облысы Жылыой аудандық мәслихатының 2018 жылғы 27 наурыздағы № 18-2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және аудан әкімдігі ұсынған 2017–2019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8-3 "2017–2019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3744 болып тіркелген, 2017 жылғы 2 ақпандағы "Кең Жылой" газетінде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"27 053 277" деген сандар "27 950 541" деген сандармен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"24 511 538" деген сандар "24 889 202" деген сандармен ауыстырылсын;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"2 424 830" деген сандар "2 848 966" деген сандармен ауыстырылсын.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"28 063 780 " деген сандар "28 961 044 " деген сандармен ауыстырылсын.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"7 997" деген сандар "5 997" деген сандармен ауыстырылсын;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"15 374" деген сандар "19 937" деген сандармен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"20 129" деген сандар "31 604" деген сандармен ауыстырылсын.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келесі мазмұндағы жолдармен толықтырылсын: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білім беру мекемелері үшін оқулықтар мен оқу-әдiстемелiк кешендерді сатып алу және жеткізуге – 151 370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ұcтауға – 83 469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шараларына – 4 762 мың теңге".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30 маусымдағы № 11-1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"2017-2019 жылдарға арналған аудандық бюджет туралы" аудандық мәслихаттың 2016 жылғы 14 желтоқсандағы № 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нақтыланған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27 950 541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24889202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22073370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21775790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6428"/>
        <w:gridCol w:w="26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-1 017 310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1 017 310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