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e4de" w14:textId="c68e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2016 жылғы 14 желтоқсандағы № 8-3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мәслихатының 2017 жылғы 29 қыркүйектегі № 14-1 шешімі. Атырау облысының Әділет департаментінде 2017 жылғы 18 қазанда № 3966 болып тіркелді. Күші жойылды - Атырау облысы Жылыой аудандық мәслихатының 2018 жылғы 27 наурыздағы № 18-2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аудандық мәслихатының 27.03.2018 № </w:t>
      </w:r>
      <w:r>
        <w:rPr>
          <w:rFonts w:ascii="Times New Roman"/>
          <w:b w:val="false"/>
          <w:i w:val="false"/>
          <w:color w:val="ff0000"/>
          <w:sz w:val="28"/>
        </w:rPr>
        <w:t>18-2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және аудан әкімдігі ұсынған 2017–2019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14 желтоқсандағы № 8-3 "2017–2019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3744 болып тіркелген, 2017 жылғы 18 қаңтардағы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"27 950 541" деген сандар "27 362 690"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"24 889 202" деген сандар "24 557 662" деген сандармен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"2 848 966" деген сандар "2 805 028" деген сандармен ауыстырылсын;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"28 961 044" деген сандар "28 373 193" деген сандармен ауыстырылсын;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"6 807" деген сандар "4 392" деген сандармен,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деген жолдағы "6 807 " деген сандар "3 404 " деген сандармен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деген жолдағы "0" деген сан "988" деген сандармен ауыстырылсын;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"-1 017 310" деген сандар "-1 014 895" деген сандармен ауыстырылсын;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"1 017 310" деген сандар "1 014 895" деген сандармен ауыстырылсын;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деген жолдағы "6 807 " деген сандар "3 404 " деген сандармен ауыстырылсын;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деген жолдағы "0" деген сан "988" деген сандармен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 деген жолдағы "3 339" деген сандар "1 792 " деген сандармен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"151 370" деген сандар "151 126" деген сандармен ауыстырылсын;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"83 469" деген сандар "83 417" деген сандармен ауыстырылсын;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"4 762" деген сандар "3 802" деген сандармен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"6 807" деген сандар "3 404" деген сандармен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"403 531" деген сандар "20 000" деген сандармен ауыстырылсын.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шешімге 1 қосымша осы шешімнің қосымшасына сәйкес жаңа редакцияда мазмұндалсын.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жүктелсін (Ү. Жақашев).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29 қыркүйектегі № 14-1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"2017-2019 жылдарға арналған аудандық бюджет туралы аудандық мәслихаттың 2016 жылғы 14 желтоқсандағы № 8-3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нақтыланған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27 362 690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24320322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17577890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17262802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түсiмдері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2805028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8"/>
        <w:gridCol w:w="1188"/>
        <w:gridCol w:w="6300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28373193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энзоотиялық аурулары бойынша ветеринарлық іс шаралар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15921231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15921231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1495"/>
        <w:gridCol w:w="963"/>
        <w:gridCol w:w="211"/>
        <w:gridCol w:w="3608"/>
        <w:gridCol w:w="5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"/>
        </w:tc>
        <w:tc>
          <w:tcPr>
            <w:tcW w:w="5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-1 014 895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1 014 895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