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0dff" w14:textId="3d20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2017 жылғы 14 маусымдағы № 212 "Жылыой ауданында кәмелеттік жасқа толғанға дейін ата-анасынан айырылған немесе ата-анасының қамқорлығынсыз қалған жастар қатарындағы білім беру ұйымдарының түлектері болып табылатын азаматтарды жұмысқа орналастыру үшін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2017 жылғы 18 қазандағы № 376 қаулысы. Атырау облысының Әділет департаментінде 2017 жылғы 6 қарашада № 3984 болып тіркелді. Күші жойылды - Атырау облысы Жылыой аудандық мәслихатының 2024 жылғы 26 наурыздағы № 92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26.03.2024 № </w:t>
      </w:r>
      <w:r>
        <w:rPr>
          <w:rFonts w:ascii="Times New Roman"/>
          <w:b w:val="false"/>
          <w:i w:val="false"/>
          <w:color w:val="ff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әкімдігінің 2017 жылғы 14 маусымдағы № 212 "Жылыой ауданында кәмелеттік жасқа толғанға дейін ата-анасынан айырылған немесе ата-анасының қамқорлығынсыз қалған жастар қатарындағы білім беру ұйымдарының түлектері болып табылатын азаматтарды жұмысқа орналастыру үшін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қаулы) (нормативтік құқықтық актілерді мемлекеттік тіркеу тізілімінде № 3918 болып тіркелген, 2017 жылғы 02 тамызда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"Жылыой ауданында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орындарынан квота белгілеу туралы";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тілдегі мәтінде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мазмұндалсын, орыс тіліндегі мәтін өзгермейді: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"Ұйымдардағы қызметкерлердің тізімдік санының бір пайыз мөлшерінде Жылыой ауданында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орындарынан квота белгіленсін".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Жылыой ауданы әкімінің орынбасары Н. Өмірбаевқа жүктелсін.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