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dde2" w14:textId="778d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Құлсары қаласының, Жаңа-Қаратон кентінің, Жем, Қосшағыл, Қара-Арна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2017 жылғы 22 желтоқсандағы № 16-1 шешімі. Атырау облысының Әділет департаментінде 2018 жылғы 12 қаңтарда № 4038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2018-2020 жылдарға арналған Құлсары қаласының, Жаңа-Қаратон кентінің, Жем, Қосшағыл, Қара-Арна ауылдық округтерінің бюджеттері жобаларын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Құлсары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1 456 398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337 468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32 064 мың теңге;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1 086 866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1 456 398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несиелендіру – 0 мың теңге, оның ішінде: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- 0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Атырау облысы Жылыой аудандық мәслихатының 30.03.2018 № </w:t>
      </w:r>
      <w:r>
        <w:rPr>
          <w:rFonts w:ascii="Times New Roman"/>
          <w:b w:val="false"/>
          <w:i w:val="false"/>
          <w:color w:val="000000"/>
          <w:sz w:val="28"/>
        </w:rPr>
        <w:t>19-1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29.06.2018 № </w:t>
      </w:r>
      <w:r>
        <w:rPr>
          <w:rFonts w:ascii="Times New Roman"/>
          <w:b w:val="false"/>
          <w:i w:val="false"/>
          <w:color w:val="000000"/>
          <w:sz w:val="28"/>
        </w:rPr>
        <w:t>22-1</w:t>
      </w:r>
      <w:r>
        <w:rPr>
          <w:rFonts w:ascii="Times New Roman"/>
          <w:b w:val="false"/>
          <w:i w:val="false"/>
          <w:color w:val="ff0000"/>
          <w:sz w:val="28"/>
        </w:rPr>
        <w:t xml:space="preserve">; 20.09.2018 № </w:t>
      </w:r>
      <w:r>
        <w:rPr>
          <w:rFonts w:ascii="Times New Roman"/>
          <w:b w:val="false"/>
          <w:i w:val="false"/>
          <w:color w:val="000000"/>
          <w:sz w:val="28"/>
        </w:rPr>
        <w:t>26-1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05.12.2018 № </w:t>
      </w:r>
      <w:r>
        <w:rPr>
          <w:rFonts w:ascii="Times New Roman"/>
          <w:b w:val="false"/>
          <w:i w:val="false"/>
          <w:color w:val="000000"/>
          <w:sz w:val="28"/>
        </w:rPr>
        <w:t>28-2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2018-2020 жылдарға арналған Жаңа-Қаратон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201 950 мың теңге, оның ішінде: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16 109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544 мың теңге;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185 297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201 950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несиелендіру – 0 мың теңге, оның ішінде: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- 0 мың теңге: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Атырау облысы Жылыой аудандық мәслихатының 30.03.2018 № </w:t>
      </w:r>
      <w:r>
        <w:rPr>
          <w:rFonts w:ascii="Times New Roman"/>
          <w:b w:val="false"/>
          <w:i w:val="false"/>
          <w:color w:val="000000"/>
          <w:sz w:val="28"/>
        </w:rPr>
        <w:t>19-1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05.12.2018 № </w:t>
      </w:r>
      <w:r>
        <w:rPr>
          <w:rFonts w:ascii="Times New Roman"/>
          <w:b w:val="false"/>
          <w:i w:val="false"/>
          <w:color w:val="000000"/>
          <w:sz w:val="28"/>
        </w:rPr>
        <w:t>28-2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2018-2020 жылдарға арналған Жем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80 772 мың теңге, оның ішінде: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6 922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917 мың теңге;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72 933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80 772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несиелендіру – 0 мың теңге, оның ішінде: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- 0 мың теңге: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өзгерістер енгізілді - Атырау облысы Жылыой аудандық мәслихатының 30.03.2018 № </w:t>
      </w:r>
      <w:r>
        <w:rPr>
          <w:rFonts w:ascii="Times New Roman"/>
          <w:b w:val="false"/>
          <w:i w:val="false"/>
          <w:color w:val="000000"/>
          <w:sz w:val="28"/>
        </w:rPr>
        <w:t>19-1</w:t>
      </w:r>
      <w:r>
        <w:rPr>
          <w:rFonts w:ascii="Times New Roman"/>
          <w:b w:val="false"/>
          <w:i w:val="false"/>
          <w:color w:val="ff0000"/>
          <w:sz w:val="28"/>
        </w:rPr>
        <w:t xml:space="preserve">; 20.09.2018 № </w:t>
      </w:r>
      <w:r>
        <w:rPr>
          <w:rFonts w:ascii="Times New Roman"/>
          <w:b w:val="false"/>
          <w:i w:val="false"/>
          <w:color w:val="000000"/>
          <w:sz w:val="28"/>
        </w:rPr>
        <w:t>26-1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05.12.2018 № </w:t>
      </w:r>
      <w:r>
        <w:rPr>
          <w:rFonts w:ascii="Times New Roman"/>
          <w:b w:val="false"/>
          <w:i w:val="false"/>
          <w:color w:val="000000"/>
          <w:sz w:val="28"/>
        </w:rPr>
        <w:t>28-2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2018-2020 жылдарға арналған Қосшағыл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119 768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11 814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1 370 мың теңге;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106 584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119 768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несиелендіру – 0 мың теңге, оның ішінде: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- 0 мың теңге: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өзгерістер енгізілді - Атырау облысы Жылыой аудандық мәслихатының 30.03.2018 № </w:t>
      </w:r>
      <w:r>
        <w:rPr>
          <w:rFonts w:ascii="Times New Roman"/>
          <w:b w:val="false"/>
          <w:i w:val="false"/>
          <w:color w:val="000000"/>
          <w:sz w:val="28"/>
        </w:rPr>
        <w:t>19-1</w:t>
      </w:r>
      <w:r>
        <w:rPr>
          <w:rFonts w:ascii="Times New Roman"/>
          <w:b w:val="false"/>
          <w:i w:val="false"/>
          <w:color w:val="ff0000"/>
          <w:sz w:val="28"/>
        </w:rPr>
        <w:t xml:space="preserve">; 20.09.2018 № </w:t>
      </w:r>
      <w:r>
        <w:rPr>
          <w:rFonts w:ascii="Times New Roman"/>
          <w:b w:val="false"/>
          <w:i w:val="false"/>
          <w:color w:val="000000"/>
          <w:sz w:val="28"/>
        </w:rPr>
        <w:t>26-1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05.12.2018 № </w:t>
      </w:r>
      <w:r>
        <w:rPr>
          <w:rFonts w:ascii="Times New Roman"/>
          <w:b w:val="false"/>
          <w:i w:val="false"/>
          <w:color w:val="000000"/>
          <w:sz w:val="28"/>
        </w:rPr>
        <w:t>28-2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2018-2020 жылдарға арналған Қара-Арна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78 556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5 523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715 мың теңге;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72 318 мың теңге;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78 556 мың теңге;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несиелендіру – 0 мың теңге, оның ішінде: 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- 0 мың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- 0 мың теңге;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өзгерістер енгізілді - Атырау облысы Жылыой аудандық мәслихатының 30.03.2018 № </w:t>
      </w:r>
      <w:r>
        <w:rPr>
          <w:rFonts w:ascii="Times New Roman"/>
          <w:b w:val="false"/>
          <w:i w:val="false"/>
          <w:color w:val="000000"/>
          <w:sz w:val="28"/>
        </w:rPr>
        <w:t>19-1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05.12.2018 № </w:t>
      </w:r>
      <w:r>
        <w:rPr>
          <w:rFonts w:ascii="Times New Roman"/>
          <w:b w:val="false"/>
          <w:i w:val="false"/>
          <w:color w:val="000000"/>
          <w:sz w:val="28"/>
        </w:rPr>
        <w:t>28-2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қала, кент, ауылдық округтер бюджеттеріне берілетін субвенциялар көлемдері 2018 жылға 1 004 364 мың теңге сомасында, оның ішінде: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Құлсары қаласына – 631 750 мың теңге;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Жаңа-Қаратон кентіне – 183 198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Жем ауылдық округіне – 61 095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Қосшағыл ауылдық округіне – 69 940 мың теңге;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Қара-Арна ауылдық округіне – 58 381 мың теңге көзделсін;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қала, кент, ауылдық округтер бюджеттеріне келесі көлемдерде: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ағымдағы ұстауға – 9 207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күрделі жөндеуге – 141 061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 үшін – 62 450 мың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сипаттағы мемлекеттік қызметтерге – 29 386 мың теңге ағымдағы нысаналы трансферттер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қала, кент, ауылдық округтер бюджеттеріне өңірлерді дамытудың 2020 жылға дейінгі бағдарламасы шеңберінде өңірлерді экономикалық дамытуға жәрдемдесу бойынша шараларды іске асыруға - 27 001 мың теңге нысаналы даму трансферттер көзделгені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өзгерістер енгізілді - Атырау облысы Жылыой аудандық мәслихатының 30.03.2018 № </w:t>
      </w:r>
      <w:r>
        <w:rPr>
          <w:rFonts w:ascii="Times New Roman"/>
          <w:b w:val="false"/>
          <w:i w:val="false"/>
          <w:color w:val="000000"/>
          <w:sz w:val="28"/>
        </w:rPr>
        <w:t>19-1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қала, кент, ауылдық округтер бюджеттеріне берілетін субвенциялар көлемдері 2019 жылға 1 012 196 мың теңге сомасында, оның ішінде: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Құлсары қаласына – 640 263 мың теңге;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Жаңа-Қаратон кентіне – 182 829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Жем ауылдық округіне – 61 063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Қосшағыл ауылдық округіне – 70 528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Қара-Арна ауылдық округіне – 57 513 мың теңге көзделсін. 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Аудандық бюджеттен қала, кент, ауылдық округтер бюджеттеріне берілетін субвенциялар көлемдері 2020 жылға 1 015 303 мың теңге сомасында, оның ішінде: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Құлсары қаласына – 644 425 мың теңге;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Жаңа-Қаратон кентіне – 183 560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Жем ауылдық округіне – 61 123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Қосшағыл ауылдық округіне – 70 183 мың теңге;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Қара-Арна ауылдық округіне – 56 012 мың теңге көзделсін. 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2018 жылға азаматтық қызметшілер болып табылатын және ауылдық елдi мекендерде жұмыс iстейтiн әлеуметтiк қамсыздандыру, бiлiм беру, мәдениет және спорт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кемiнде жиырма бес пайызға жоғарылатылған айлықақылар мен тарифтiк мөлшерлемелер белгіленсін.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шешімнің орындалуын бақылау аудандық мәслихаттың бюджет, қаржы, экономика және кәсіпкерлікті дамыту мәселелері жөніндегі тұрақты комиссиясына (Ү. Жақашев) жүктелсін.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2018 жылдың 1 қаңтарынан бастап қолданысқа енгiзiледi.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XVI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91"/>
        <w:gridCol w:w="4806"/>
      </w:tblGrid>
      <w:tr>
        <w:trPr>
          <w:trHeight w:val="30" w:hRule="atLeast"/>
        </w:trPr>
        <w:tc>
          <w:tcPr>
            <w:tcW w:w="8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"2018-2020 жылдарға арналған Құлсары қаласының, Жаңа-Қаратон кентінің, Жем, Қосшағыл, Қара-Арна ауылдық округтерінің бюджеттері туралы" аудандық мәслихаттың 2017 жылғы 22 желтоқсандағы № 16- 1 шешіміне 1 -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Құлсары қаласының нақтыланған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Атырау облысы Жылыой аудандық мәслихатының 05.12.2018 № </w:t>
      </w:r>
      <w:r>
        <w:rPr>
          <w:rFonts w:ascii="Times New Roman"/>
          <w:b w:val="false"/>
          <w:i w:val="false"/>
          <w:color w:val="ff0000"/>
          <w:sz w:val="28"/>
        </w:rPr>
        <w:t>28-2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8"/>
        <w:gridCol w:w="1075"/>
        <w:gridCol w:w="3234"/>
        <w:gridCol w:w="52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. Кірістер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1 456 398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337 468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169 946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169 946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166 601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291"/>
        <w:gridCol w:w="1291"/>
        <w:gridCol w:w="5775"/>
        <w:gridCol w:w="29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1 456 398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13"/>
        <w:gridCol w:w="4750"/>
      </w:tblGrid>
      <w:tr>
        <w:trPr>
          <w:trHeight w:val="30" w:hRule="atLeast"/>
        </w:trPr>
        <w:tc>
          <w:tcPr>
            <w:tcW w:w="8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"2018-2020 жылдарға арналған Құлсары қаласының, Жаңа-Қаратон кентінің, Жем, Қосшағыл, Қара-Арна ауылдық округтерінің бюджеттері туралы" аудандық мәслихаттың 2017 жылғы 22 желтоқсандағы № 16-1 шешіміне 2- қосымша</w:t>
            </w:r>
          </w:p>
        </w:tc>
      </w:tr>
    </w:tbl>
    <w:bookmarkStart w:name="z16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Құлсары қаласының бюджеті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0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8"/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996 524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 іпкерлік және кәсіби қызметті жүргізгені үшін алынатын алымдар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0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1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640 263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640 263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2"/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996524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3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4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763216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763216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763216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5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6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13"/>
        <w:gridCol w:w="4750"/>
      </w:tblGrid>
      <w:tr>
        <w:trPr>
          <w:trHeight w:val="30" w:hRule="atLeast"/>
        </w:trPr>
        <w:tc>
          <w:tcPr>
            <w:tcW w:w="8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"2018-2020 жылдарға арналған Құлсары қаласының, Жаңа-Қаратон кентінің, Жем, Қосшағыл, Қара-Арна ауылдық округтерінің бюджеттері туралы" аудандық мәслихаттың 2017 жылғы 22 желтоқсандағы № 16- 1 шешіміне 3-қосымша</w:t>
            </w:r>
          </w:p>
        </w:tc>
      </w:tr>
    </w:tbl>
    <w:bookmarkStart w:name="z20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Құлсары қаласының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8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350878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 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2"/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3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4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766323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766323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766323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5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6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3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"2018-2020 жылдарға арналған Құлсары қаласының, Жаңа-Қаратон кентінің, Жем, Қосшағыл, Қара-Арна ауылдық округтерінің бюджеттері туралы" аудандық мәслихаттың 2017 жылғы 22 желтоқсандағы № 16-1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Жаңа-Қаратон кентінің нақтыланған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Атырау облысы Жылыой аудандық мәслихатының 05.12.2018 № </w:t>
      </w:r>
      <w:r>
        <w:rPr>
          <w:rFonts w:ascii="Times New Roman"/>
          <w:b w:val="false"/>
          <w:i w:val="false"/>
          <w:color w:val="ff0000"/>
          <w:sz w:val="28"/>
        </w:rPr>
        <w:t>28-2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3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"2018-2020 жылдарға арналған Құлсары қаласының Жаңа-Қаратон кентінің, Жем, Қосшағыл, Қара-Арна ауылдық округтерінің бюджеттері туралы" аудандық мәслихаттың 2017 жылғы 22 желтоқсандағы № 16- 1 шешіміне 5-қосымша</w:t>
            </w:r>
          </w:p>
        </w:tc>
      </w:tr>
    </w:tbl>
    <w:bookmarkStart w:name="z28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Жаңа-Қаратон кентінің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8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6232"/>
        <w:gridCol w:w="23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2"/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елді- мекендерді жайластыруды шешуге арналған іс-шараларды іске асыру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13"/>
        <w:gridCol w:w="4750"/>
      </w:tblGrid>
      <w:tr>
        <w:trPr>
          <w:trHeight w:val="30" w:hRule="atLeast"/>
        </w:trPr>
        <w:tc>
          <w:tcPr>
            <w:tcW w:w="8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"2018-2020 жылдарға арналған Құлсары қаласының, Жаңа-Қаратон кентінің, Жем, Қосшағыл, Қара-Арна ауылдық округтерінің бюджеттері туралы" аудандық мәслихаттың 2017 жылғы 22 желтоқсандағы № 16- 1 шешіміне 6-қосымша</w:t>
            </w:r>
          </w:p>
        </w:tc>
      </w:tr>
    </w:tbl>
    <w:bookmarkStart w:name="z32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Жаңа-Қаратон кентінің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8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6232"/>
        <w:gridCol w:w="23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2"/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елді- мекендерді жайластыруды шешуге арналған іс-шараларды іске асыру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13"/>
        <w:gridCol w:w="4750"/>
      </w:tblGrid>
      <w:tr>
        <w:trPr>
          <w:trHeight w:val="30" w:hRule="atLeast"/>
        </w:trPr>
        <w:tc>
          <w:tcPr>
            <w:tcW w:w="8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"2018-2020 жылдарға арналған Құлсары қаласының, Жаңа-Қаратон кентінің, Жем, Қосшағыл, Қара-Арна ауылдық округтерінің бюджеттері туралы" аудандық мәслихаттың 2017 жылғы 22 желтоқсандағы № 16- 1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Жем ауылдық округінің нақтыланған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Атырау облысы Жылыой аудандық мәслихатының 05.12.2018 № </w:t>
      </w:r>
      <w:r>
        <w:rPr>
          <w:rFonts w:ascii="Times New Roman"/>
          <w:b w:val="false"/>
          <w:i w:val="false"/>
          <w:color w:val="ff0000"/>
          <w:sz w:val="28"/>
        </w:rPr>
        <w:t>28-2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7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13"/>
        <w:gridCol w:w="4750"/>
      </w:tblGrid>
      <w:tr>
        <w:trPr>
          <w:trHeight w:val="30" w:hRule="atLeast"/>
        </w:trPr>
        <w:tc>
          <w:tcPr>
            <w:tcW w:w="8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"2018-2020 жылдарға арналған Құлсары қаласының, Жаңа-Қаратон кентінің, Жем, Қосшағыл, Қара-Арна ауылдық округтерінің бюджеттері туралы" аудандық мәслихаттың 2017 жылғы 22 желтоқсандағы № 16- 1 шешіміне 8-қосымша</w:t>
            </w:r>
          </w:p>
        </w:tc>
      </w:tr>
    </w:tbl>
    <w:bookmarkStart w:name="z40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Жем ауылдық округінің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9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380"/>
        <w:gridCol w:w="1381"/>
        <w:gridCol w:w="6416"/>
        <w:gridCol w:w="2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3"/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4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5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6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7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елді- мекендерді жайластыруды шешуге арналған іс-шараларды іске асыру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91"/>
        <w:gridCol w:w="4806"/>
      </w:tblGrid>
      <w:tr>
        <w:trPr>
          <w:trHeight w:val="30" w:hRule="atLeast"/>
        </w:trPr>
        <w:tc>
          <w:tcPr>
            <w:tcW w:w="8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"2018-2020 жылдарға арналған Құлсары қаласының, Жаңа-Қаратон кентінің, Жем, Қосшағыл, Қара-Арна ауылдық округтерінің бюджеттері туралы" аудандық мәслихаттың 2017 жылғы 22 желтоқсандағы № 16- 1 шешіміне 9 - қосымша</w:t>
            </w:r>
          </w:p>
        </w:tc>
      </w:tr>
    </w:tbl>
    <w:bookmarkStart w:name="z443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Жем ауылдық округінің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9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380"/>
        <w:gridCol w:w="1381"/>
        <w:gridCol w:w="6416"/>
        <w:gridCol w:w="2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3"/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4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5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6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7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елді- мекендерді жайластыруды шешуге арналған іс-шараларды іске асыру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29"/>
        <w:gridCol w:w="4834"/>
      </w:tblGrid>
      <w:tr>
        <w:trPr>
          <w:trHeight w:val="30" w:hRule="atLeast"/>
        </w:trPr>
        <w:tc>
          <w:tcPr>
            <w:tcW w:w="8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"2018-2020 жылдарға арналған Құлсары қаласының, Жаңа-Қаратон кентінің, Жем, Қосшағыл, Қара-Арна ауылдық округтерінің бюджеттері туралы" аудандық мәслихаттың 2017 жылғы 22 желтоқсандағы № 16- 1 шешіміне 10-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Қосшағыл ауылдық округінің нақтыланған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Атырау облысы Жылыой аудандық мәслихатының 05.12.2018 № </w:t>
      </w:r>
      <w:r>
        <w:rPr>
          <w:rFonts w:ascii="Times New Roman"/>
          <w:b w:val="false"/>
          <w:i w:val="false"/>
          <w:color w:val="ff0000"/>
          <w:sz w:val="28"/>
        </w:rPr>
        <w:t>28-2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316"/>
        <w:gridCol w:w="1316"/>
        <w:gridCol w:w="6169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29"/>
        <w:gridCol w:w="4834"/>
      </w:tblGrid>
      <w:tr>
        <w:trPr>
          <w:trHeight w:val="30" w:hRule="atLeast"/>
        </w:trPr>
        <w:tc>
          <w:tcPr>
            <w:tcW w:w="8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"2018-2020 жылдарға арналған Құлсары қаласының, Жаңа-Қаратон кентінің, Жем, Қосшағыл, Қара-Арна ауылдық округтерінің бюджеттері туралы" аудандық мәслихаттың 2017 жылғы 22 желтоқсандағы № 16-1 шешіміне 11 - қосымша</w:t>
            </w:r>
          </w:p>
        </w:tc>
      </w:tr>
    </w:tbl>
    <w:bookmarkStart w:name="z525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Қосшағыл ауылдық округінің бюджеті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9"/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380"/>
        <w:gridCol w:w="1381"/>
        <w:gridCol w:w="6416"/>
        <w:gridCol w:w="2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3"/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4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5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6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7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8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елді- мекендерді жайластыруды шешуге арналған іс-шараларды іске асыру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29"/>
        <w:gridCol w:w="4834"/>
      </w:tblGrid>
      <w:tr>
        <w:trPr>
          <w:trHeight w:val="30" w:hRule="atLeast"/>
        </w:trPr>
        <w:tc>
          <w:tcPr>
            <w:tcW w:w="8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"2018-2020 жылдарға арналған Құлсары қаласының, Жаңа-Қаратон кентінің, Жем, Қосшағыл, Қара-Арна ауылдық округтерінің бюджеттері туралы" аудандық мәслихаттың 2017 жылғы 22 желтоқсандағы № 16- 1 шешіміне 12- қосымша</w:t>
            </w:r>
          </w:p>
        </w:tc>
      </w:tr>
    </w:tbl>
    <w:bookmarkStart w:name="z569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Қосшағыл ауылдық округінің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0"/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 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380"/>
        <w:gridCol w:w="1381"/>
        <w:gridCol w:w="6416"/>
        <w:gridCol w:w="2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4"/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5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6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7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8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9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елді- мекендерді жайластыруды шешуге арналған іс-шараларды іске асыру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8"/>
        <w:gridCol w:w="4862"/>
      </w:tblGrid>
      <w:tr>
        <w:trPr>
          <w:trHeight w:val="30" w:hRule="atLeast"/>
        </w:trPr>
        <w:tc>
          <w:tcPr>
            <w:tcW w:w="8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"2018-2020 жылдарға арналған Құлсары қаласының, Жаңа-Қаратон кентінің, Жем, Қосшағыл, Қара-Арна ауылдық округтерінің бюджеттері туралы" аудандық мәслихаттың 2017 жылғы 22 желтоқсандағы № 16- 1 шешіміне 13 -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Қара-Арна ауылдық округінің нақтыланған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Атырау облысы Жылыой аудандық мәслихатының 05.12.2018 № </w:t>
      </w:r>
      <w:r>
        <w:rPr>
          <w:rFonts w:ascii="Times New Roman"/>
          <w:b w:val="false"/>
          <w:i w:val="false"/>
          <w:color w:val="ff0000"/>
          <w:sz w:val="28"/>
        </w:rPr>
        <w:t>28-2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8"/>
        <w:gridCol w:w="4862"/>
      </w:tblGrid>
      <w:tr>
        <w:trPr>
          <w:trHeight w:val="30" w:hRule="atLeast"/>
        </w:trPr>
        <w:tc>
          <w:tcPr>
            <w:tcW w:w="8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"2018-2020 жылдарға арналған Құлсары қаласының, Жаңа-Қаратон кентінің, Жем, Қосшағыл, Қара-Арна ауылдық округтерінің бюджеттері туралы" аудандық мәслихаттың 2017 жылғы 22 желтоқсандағы № 16- 1 шешіміне 14 - қосымша</w:t>
            </w:r>
          </w:p>
        </w:tc>
      </w:tr>
    </w:tbl>
    <w:bookmarkStart w:name="z655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Қара-Арна ауылдық округінің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1"/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 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380"/>
        <w:gridCol w:w="1381"/>
        <w:gridCol w:w="6416"/>
        <w:gridCol w:w="2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5"/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6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7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8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9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елді- мекендерді жайластыруды шешуге арналған іс-шараларды іске асыру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8"/>
        <w:gridCol w:w="4862"/>
      </w:tblGrid>
      <w:tr>
        <w:trPr>
          <w:trHeight w:val="30" w:hRule="atLeast"/>
        </w:trPr>
        <w:tc>
          <w:tcPr>
            <w:tcW w:w="8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"2018-2020 жылдарға арналған Құлсары қаласының, Жаңа-Қаратон кентінің, Жем, Қосшағыл, Қара-Арна ауылдық округтерінің бюджеттері туралы" аудандық мәслихаттың 2017 жылғы 22 желтоқсандағы № 16- 1 шешіміне 15 - қосымша</w:t>
            </w:r>
          </w:p>
        </w:tc>
      </w:tr>
    </w:tbl>
    <w:bookmarkStart w:name="z697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Қара-Арна ауылдық округінің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1"/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 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380"/>
        <w:gridCol w:w="1381"/>
        <w:gridCol w:w="6416"/>
        <w:gridCol w:w="2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5"/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6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7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8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9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елді- мекендерді жайластыруды шешуге арналған іс-шараларды іске асыру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