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6e21" w14:textId="2316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Қара Арна ауылдық округі әкімінің 2017 жылғы 4 мамырдағы № 16 шешімі. Атырау облысының Әділет департаментінде 2017 жылғы 17 мамырда № 3857 болып тіркелді. Күші жойылды - Атырау облысы Жылыой ауданы Қара Арна ауылдық округі әкімінің 2017 жылғы 28 шілдедегі № 25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ауданы Қара Арна ауылдық округі әкімінің 28.07.2017 № </w:t>
      </w:r>
      <w:r>
        <w:rPr>
          <w:rFonts w:ascii="Times New Roman"/>
          <w:b w:val="false"/>
          <w:i w:val="false"/>
          <w:color w:val="ff0000"/>
          <w:sz w:val="28"/>
        </w:rPr>
        <w:t>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Жылыой аудандық аумақтық инспекциясы" мемлекеттік мекемесі басшысының 2017 жылғы 11 сәуірдегі № 67 ұсынысы негізінде Қара Арна ауылдық округі әкімі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Қара Арна ауылдық округі, Шоқпартоғай ауылында пастереллез ауруы анықталуына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"Жылыой аудандық орталық ауруханасы" шаруашылық жүргізу құқығындағы коммуналдық мемлекеттік кәсіпорнына (К. Утегенов),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 республикалық мемлекеттік мекемесіне (Д. Жарилгасова)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 Арна ауылдық округі 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Елеусінов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"Жылыой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кәсіпорының бас дәрігері</w:t>
            </w:r>
            <w:r>
              <w:br/>
            </w:r>
            <w:r>
              <w:rPr>
                <w:rFonts w:ascii="Times New Roman"/>
                <w:b/>
                <w:i/>
                <w:color w:val="000000"/>
                <w:sz w:val="20"/>
              </w:rPr>
              <w:t>"___" _____________ 2017 жыл</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Утегенов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w:t>
            </w:r>
            <w:r>
              <w:br/>
            </w:r>
            <w:r>
              <w:rPr>
                <w:rFonts w:ascii="Times New Roman"/>
                <w:b w:val="false"/>
                <w:i/>
                <w:color w:val="000000"/>
                <w:sz w:val="20"/>
              </w:rPr>
              <w:t>Атырау облысы Қоғамдық денсаулық</w:t>
            </w:r>
            <w:r>
              <w:br/>
            </w:r>
            <w:r>
              <w:rPr>
                <w:rFonts w:ascii="Times New Roman"/>
                <w:b w:val="false"/>
                <w:i/>
                <w:color w:val="000000"/>
                <w:sz w:val="20"/>
              </w:rPr>
              <w:t>сақтау департаментінің Жылыой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республикалық мемлекеттік мекемесі</w:t>
            </w:r>
            <w:r>
              <w:br/>
            </w:r>
            <w:r>
              <w:rPr>
                <w:rFonts w:ascii="Times New Roman"/>
                <w:b w:val="false"/>
                <w:i/>
                <w:color w:val="000000"/>
                <w:sz w:val="20"/>
              </w:rPr>
              <w:t>басшысының міндетін атқарушы</w:t>
            </w:r>
            <w:r>
              <w:br/>
            </w:r>
            <w:r>
              <w:rPr>
                <w:rFonts w:ascii="Times New Roman"/>
                <w:b/>
                <w:i/>
                <w:color w:val="000000"/>
                <w:sz w:val="20"/>
              </w:rPr>
              <w:t>"___" ______________ 2017 жыл</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Жарилгасова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