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445e" w14:textId="d2b4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 аумағында сауда қызметі субъектілері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2017 жылғы 26 қаңтардағы № 13 қаулысы. Атырау облысының Әділет департаментінде 2017 жылғы 20 ақпанда № 3785 болып тіркелді. Күші жойылды - Атырау облысы Махамбет аудандық әкімдігінің 2020 жылғы 28 тамыздағы № 192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әкімдігінің 28.08.2020 № </w:t>
      </w:r>
      <w:r>
        <w:rPr>
          <w:rFonts w:ascii="Times New Roman"/>
          <w:b w:val="false"/>
          <w:i w:val="false"/>
          <w:color w:val="ff0000"/>
          <w:sz w:val="28"/>
        </w:rPr>
        <w:t>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және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ауданы аумағында сауда қызметі субъектілеріне автодүкендерде және (немесе) шатырларда (павильондарда) көшпелі сауданы жүзеге асыру үшін арнайы бөлінген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 Сейтқалиевқа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 қорғау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 тұтынушылардың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құқықтарын қорғау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Махамбет аудандық тұтынушылардың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құқықтарын қорғау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қаңтар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Мамаева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"Қазақстан Республикасы Ішкі істер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Ішкі істер департаменті"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Махамбет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бөлімінің бастығы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қаңтар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Тәжбентаев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әкімдігінің 2017 жылғы 26 қаңтардағы № 13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Махамбет ауданы аумағында сауда қызметі субъектілеріне автодүкендерде және (немесе) шатырларда (павильондарда) көшпелі сауданы жүзеге асыру үшін арнайы бөлінген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5"/>
        <w:gridCol w:w="1843"/>
        <w:gridCol w:w="3244"/>
        <w:gridCol w:w="1185"/>
        <w:gridCol w:w="526"/>
        <w:gridCol w:w="2587"/>
      </w:tblGrid>
      <w:tr>
        <w:trPr/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"/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Көшпелі сауда жасау үшін арнайы бөлінген орындар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"Нарын" орталық базарының аумағы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"Жастар" саябағына кірме қақпасының алды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аялдаманың сол жақ жаны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мәдениет үйінің алды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"Мұра" өндіріс кооперативінің ескі ғимаратының алды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даурен" бөбекжайының батыс жақ жаны</w:t>
            </w:r>
          </w:p>
        </w:tc>
      </w:tr>
      <w:tr>
        <w:trPr>
          <w:trHeight w:val="30" w:hRule="atLeast"/>
        </w:trPr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 әкімі аппараты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"Адай" дүкенінің сол жақ жаны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Бақсай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"Бақсай"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Талдыкөл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 бақша кешені ғимаратының кірме қақпасының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көшесіндегі №1 үйінің алды</w:t>
            </w:r>
          </w:p>
        </w:tc>
      </w:tr>
      <w:tr>
        <w:trPr>
          <w:trHeight w:val="30" w:hRule="atLeast"/>
        </w:trPr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"Ерасыл" дүкенінің сол жақ жаны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 ауылдық округі әкімі аппараты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"Табия" дүкенінің алды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 орта мектебінің сол жақ жаны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"Шалқыма" мәдениет үйі ғимаратының 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