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cec38" w14:textId="32cec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мәслихатттың 2016 жылғы 23 желтоқсандағы № 120 "2017–2019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2017 жылғы 30 наурыздағы № 134 шешімі. Атырау облысының Әділет департаментінде 2017 жылғы 14 сәуірде № 3826 болып тіркелді. Күші жойылды - Атырау облысы Махамбет аудандық мәслихатының 2018 жылғы 28 наурыздағы № 223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Махамбет аудандық мәслихатының 28.03.2018 № </w:t>
      </w:r>
      <w:r>
        <w:rPr>
          <w:rFonts w:ascii="Times New Roman"/>
          <w:b w:val="false"/>
          <w:i w:val="false"/>
          <w:color w:val="ff0000"/>
          <w:sz w:val="28"/>
        </w:rPr>
        <w:t>223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2016 жылғы 23 желтоқсандағы №120 "2017-2019 жылдарға арналған аудандық бюджет туралы" (нормативтік құқықтық актілерді мемлекеттік тіркеу тізілімінде № 3748 санымен тіркелген, 2017 жылғы 26 қаңтардағы аудандық "Жайық шұғыласы"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"4 661 289" сандары "6 885 564" сандарымен ауыстырылсын;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"1 348 485" сандары "3 572 760" сандарымен ауыстырылсын;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"4 661 289" сандары "7 166 722" сандарымен ауыстырылсын;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-17 018" сандары "-298 176" сандарымен ауыстырылсын;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тапшылығын қаржыландыру (профицитін пайдалану) деген жолдағы "17 018" сандары "298 176" сандарымен ауыстырылсын;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деген жолдағы "0" саны "281 158" сандарымен ауыстырылсын;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"49 125" сандары "2 273 400" сандарымен ауыстырылсын;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жолдарымен толықтырылсын: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ағымдағы ұстауға – 14 055 мың теңге;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мәдениет ұйымдарының материалдық-техникалық базасын нығайтуға – 40 320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азаматтардың жекелеген санаттарына әлеуметтік көмек көрсетуге – 17 589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жұмыстарын ұйымдастыруға және саябақтарды күрделі жөндеуге – 13 057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азаматтардың жекеленген санаттарына тұрғын үйлерді сатып алуға – 68 000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үй-коммуналдық шаруашылық саласына арнайы техника мен құралдар сатып алуға – 227 280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жүйесін күрделі жөндеуге – 39 305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 күрделі жөндеу және жобалау-сметалық құжаттаманы жасақтауға – 1 170 677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 сумен жабдықтау және су бұру жүйелерін дамытуға -240 600 мың теңге;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үйлерін жобалауға және салуға – 11 845 мың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жобалау-сметалық құжаттама жасақтау және инженерлік- коммуникациялық инфрақұрылым құрылысына - 305 400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объектілерін дамытуға – 76 147 мың теңге.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жасау аудандық мәслихаттың заңдылықты сақтау, экономика және бюджет, қаржы мәселелері жөніндегі тұрақты комиссияның төрағасына (Р.Тұрдағали) жүктелсін.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2017 жылғы 1 қаңтардан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10-сессиясының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30 наурыздағы № 134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23 желтоқсандағы № 120 шешіміне 1 қосымша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1252"/>
        <w:gridCol w:w="1244"/>
        <w:gridCol w:w="7"/>
        <w:gridCol w:w="6307"/>
        <w:gridCol w:w="25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"/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6885564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3303396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321485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321485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2161223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2114012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9165 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бойыншасыйақылар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3572760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3572760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33"/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7166722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459529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241701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177392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бадарламалар және азаматтық хал актілерін тіркеу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бадарламалар және азаматтық хал актілерін тіркеу саласындағы мемлекеттік саясатт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5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6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2958340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619632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мен оқыту ұйымдарының қызметін қамтамасыз 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580812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2011928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1944195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67733 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ауқымдағы мектеп олимпиадаларын және мектептен тыс іс – шараларды өткізу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жасөспірімдердің психикалық денсаулығын зерттеу және халыққа психологиялық–медициналық-педагогикалық консультациялық көмек көрсету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38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9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208891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бадарламалар және азаматтық хал актілерін тіркеу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бадарламалар және азаматтық хал актілерін тіркеу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138319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үйге көмек көрсету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бадарламалар және азаматтық хал актілерін тіркеу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Республикасынла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жекеленген санаттарын тұрғын үймен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547007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535162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246992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230773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649594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 және елді мекендерді абаттандыруды дамыту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127144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1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243460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объектілерін дамыту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2296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23795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42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3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алқаптарын бір түрден екіншісіне ауыстыру жөніндегі жұмыстар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4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1206623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 инфрақұрылымын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1205871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1205871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7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8"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пайдаланыл-маған (түгел пайдаланылмаған) нысаналы трансферттердің сомасын қайтару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5191"/>
        <w:gridCol w:w="25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49"/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0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1"/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"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123"/>
        <w:gridCol w:w="2123"/>
        <w:gridCol w:w="5483"/>
        <w:gridCol w:w="10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53"/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4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5"/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050"/>
        <w:gridCol w:w="4223"/>
        <w:gridCol w:w="4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7"/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-298176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298176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6"/>
        <w:gridCol w:w="2548"/>
        <w:gridCol w:w="2548"/>
        <w:gridCol w:w="4118"/>
        <w:gridCol w:w="12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59"/>
        </w:tc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0"/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50"/>
        <w:gridCol w:w="1386"/>
        <w:gridCol w:w="2156"/>
        <w:gridCol w:w="52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1"/>
        </w:tc>
        <w:tc>
          <w:tcPr>
            <w:tcW w:w="5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2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30 наурыздағы № 134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23 желтоқсандағы № 120 шешіміне 4 қосымша</w:t>
            </w:r>
          </w:p>
        </w:tc>
      </w:tr>
    </w:tbl>
    <w:bookmarkStart w:name="z35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 әкімдері аппараттарының бюджеттік бағдарламаларын қаржыландыру мөлшері (мың теңге)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1769"/>
        <w:gridCol w:w="693"/>
        <w:gridCol w:w="1042"/>
        <w:gridCol w:w="781"/>
        <w:gridCol w:w="1040"/>
        <w:gridCol w:w="830"/>
        <w:gridCol w:w="1039"/>
        <w:gridCol w:w="869"/>
        <w:gridCol w:w="1215"/>
        <w:gridCol w:w="929"/>
        <w:gridCol w:w="140"/>
        <w:gridCol w:w="126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коды</w:t>
            </w:r>
          </w:p>
          <w:bookmarkEnd w:id="64"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Бақсай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Бейбарыс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65"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кент,ауыл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66"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bookmarkEnd w:id="67"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ұйымдарының қызметін қамтамасыз 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68"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деңгейдегі мәдени демалыс жұмысын қолдау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bookmarkEnd w:id="69"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bookmarkEnd w:id="70"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bookmarkEnd w:id="71"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72"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bookmarkEnd w:id="73"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bookmarkEnd w:id="74"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75"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  <w:bookmarkEnd w:id="76"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77"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78"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79"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коды</w:t>
            </w:r>
          </w:p>
          <w:bookmarkEnd w:id="80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Жалғансай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Сарайшық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177392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ұйымдарының қызметін қамтамасыз 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деңгейдегі мәдени демалыс жұмысын қолдау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bookmarkEnd w:id="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  <w:bookmarkEnd w:id="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580812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