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8de03" w14:textId="8b8de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аудандық мәслихатының 2017 жылғы 26 мамырдағы № 147 шешімі. Атырау облысының Әділет департаментінде 2017 жылғы 12 маусымдағы № 3885 болып тіркелді. Күші жойылды - Атырау облысы Махамбет аудандық мәслихатының 2023 жылғы 14 қыркүйектегі № 63 шешімімен</w:t>
      </w:r>
    </w:p>
    <w:p>
      <w:pPr>
        <w:spacing w:after="0"/>
        <w:ind w:left="0"/>
        <w:jc w:val="both"/>
      </w:pPr>
      <w:r>
        <w:rPr>
          <w:rFonts w:ascii="Times New Roman"/>
          <w:b w:val="false"/>
          <w:i w:val="false"/>
          <w:color w:val="ff0000"/>
          <w:sz w:val="28"/>
        </w:rPr>
        <w:t xml:space="preserve">
      Ескерту. Күші жойылды - Атырау облысы Махамбет аудандық мәслихатының 14.09.2023 № </w:t>
      </w:r>
      <w:r>
        <w:rPr>
          <w:rFonts w:ascii="Times New Roman"/>
          <w:b w:val="false"/>
          <w:i w:val="false"/>
          <w:color w:val="ff0000"/>
          <w:sz w:val="28"/>
        </w:rPr>
        <w:t>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қаулысына</w:t>
      </w:r>
      <w:r>
        <w:rPr>
          <w:rFonts w:ascii="Times New Roman"/>
          <w:b w:val="false"/>
          <w:i w:val="false"/>
          <w:color w:val="000000"/>
          <w:sz w:val="28"/>
        </w:rPr>
        <w:t xml:space="preserve"> сәйкес және аудан әкімдігінің 2017 жылғы 24 мамырдағы № 156 қаулысы негізінде аудандық мәслихат </w:t>
      </w:r>
      <w:r>
        <w:rPr>
          <w:rFonts w:ascii="Times New Roman"/>
          <w:b/>
          <w:i w:val="false"/>
          <w:color w:val="000000"/>
          <w:sz w:val="28"/>
        </w:rPr>
        <w:t>ШЕШІМ ҚАБЫЛДАДЫ</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Махамбет аудандық мәслихатының кейбір шешімдерінің күші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жойылды деп танылсын.</w:t>
      </w:r>
    </w:p>
    <w:bookmarkEnd w:id="2"/>
    <w:bookmarkStart w:name="z7" w:id="3"/>
    <w:p>
      <w:pPr>
        <w:spacing w:after="0"/>
        <w:ind w:left="0"/>
        <w:jc w:val="both"/>
      </w:pPr>
      <w:r>
        <w:rPr>
          <w:rFonts w:ascii="Times New Roman"/>
          <w:b w:val="false"/>
          <w:i w:val="false"/>
          <w:color w:val="000000"/>
          <w:sz w:val="28"/>
        </w:rPr>
        <w:t xml:space="preserve">
      3. Осы шешімнің орындалысына бақылау жасау аудандық мәслихаттың заңдылықты сақтау, экономика және бюджет, қаржы мәселелері жөніндегі тұрақты комиссияның төрағасына (Р. Тұрдағали) жүктелсін. </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тыс 12-сессиясының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Құрманберлиева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Мырзашев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26 мамырдағы № 147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26 мамырдағы № 147 шешімімен бекітілген</w:t>
            </w:r>
          </w:p>
        </w:tc>
      </w:tr>
    </w:tbl>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p>
      <w:pPr>
        <w:spacing w:after="0"/>
        <w:ind w:left="0"/>
        <w:jc w:val="both"/>
      </w:pPr>
      <w:r>
        <w:rPr>
          <w:rFonts w:ascii="Times New Roman"/>
          <w:b w:val="false"/>
          <w:i w:val="false"/>
          <w:color w:val="ff0000"/>
          <w:sz w:val="28"/>
        </w:rPr>
        <w:t xml:space="preserve">
      Ескерту. 1-қосымша жаңа редакцияда - Атырау облысы Махамбет аудандық маслихатының 28.06.2022 № </w:t>
      </w:r>
      <w:r>
        <w:rPr>
          <w:rFonts w:ascii="Times New Roman"/>
          <w:b w:val="false"/>
          <w:i w:val="false"/>
          <w:color w:val="ff0000"/>
          <w:sz w:val="28"/>
        </w:rPr>
        <w:t>149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bookmarkStart w:name="z14" w:id="5"/>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2013 жылғы 21 мамырдағы № 504 Қазақстан Республикасы Үкiметiнiң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5"/>
    <w:bookmarkStart w:name="z15" w:id="6"/>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6"/>
    <w:bookmarkStart w:name="z16" w:id="7"/>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7"/>
    <w:bookmarkStart w:name="z17" w:id="8"/>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Атырау облысы Махамбет ауданы әкімінің шешімімен құрылатын комиссия;</w:t>
      </w:r>
    </w:p>
    <w:bookmarkEnd w:id="8"/>
    <w:bookmarkStart w:name="z18" w:id="9"/>
    <w:p>
      <w:pPr>
        <w:spacing w:after="0"/>
        <w:ind w:left="0"/>
        <w:jc w:val="both"/>
      </w:pPr>
      <w:r>
        <w:rPr>
          <w:rFonts w:ascii="Times New Roman"/>
          <w:b w:val="false"/>
          <w:i w:val="false"/>
          <w:color w:val="000000"/>
          <w:sz w:val="28"/>
        </w:rPr>
        <w:t>
      3) ең төмен күнкөріс деңгейі – "Қазақстан Республикасы Стратегиялық жоспарлау және реформалар агенттігі Ұлттық статистика бюросының Атырау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9"/>
    <w:bookmarkStart w:name="z19" w:id="10"/>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0"/>
    <w:bookmarkStart w:name="z20" w:id="11"/>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1"/>
    <w:bookmarkStart w:name="z21" w:id="12"/>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2"/>
    <w:bookmarkStart w:name="z22" w:id="13"/>
    <w:p>
      <w:pPr>
        <w:spacing w:after="0"/>
        <w:ind w:left="0"/>
        <w:jc w:val="both"/>
      </w:pPr>
      <w:r>
        <w:rPr>
          <w:rFonts w:ascii="Times New Roman"/>
          <w:b w:val="false"/>
          <w:i w:val="false"/>
          <w:color w:val="000000"/>
          <w:sz w:val="28"/>
        </w:rPr>
        <w:t>
      7) уәкiлеттi орган - "Махамбет ауданы жұмыспен қамту, әлеуметтiк бағдарламалар және азаматтық хал актiлерiн тiркеу бөлiмi" мемлекеттiк мекемесi;</w:t>
      </w:r>
    </w:p>
    <w:bookmarkEnd w:id="13"/>
    <w:bookmarkStart w:name="z23" w:id="14"/>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Атырау облысы Махамбет ауданының ауылдық округі әкімдерінің шешімдерімен құрылатын комиссия;</w:t>
      </w:r>
    </w:p>
    <w:bookmarkEnd w:id="14"/>
    <w:bookmarkStart w:name="z24" w:id="15"/>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5"/>
    <w:bookmarkStart w:name="z25" w:id="16"/>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мұқтаж азаматтардың жекелеген санаттарына өмірлік қиын жағдай туындаған жағдайда, сондай-ақ, мереке күндерге ақшалай нысанда көрсететін көмек түсініледі.</w:t>
      </w:r>
    </w:p>
    <w:bookmarkEnd w:id="16"/>
    <w:bookmarkStart w:name="z26" w:id="17"/>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7"/>
    <w:bookmarkStart w:name="z27" w:id="18"/>
    <w:p>
      <w:pPr>
        <w:spacing w:after="0"/>
        <w:ind w:left="0"/>
        <w:jc w:val="both"/>
      </w:pPr>
      <w:r>
        <w:rPr>
          <w:rFonts w:ascii="Times New Roman"/>
          <w:b w:val="false"/>
          <w:i w:val="false"/>
          <w:color w:val="000000"/>
          <w:sz w:val="28"/>
        </w:rPr>
        <w:t xml:space="preserve">
      5.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8"/>
    <w:bookmarkStart w:name="z28" w:id="19"/>
    <w:p>
      <w:pPr>
        <w:spacing w:after="0"/>
        <w:ind w:left="0"/>
        <w:jc w:val="left"/>
      </w:pPr>
      <w:r>
        <w:rPr>
          <w:rFonts w:ascii="Times New Roman"/>
          <w:b/>
          <w:i w:val="false"/>
          <w:color w:val="000000"/>
        </w:rPr>
        <w:t xml:space="preserve"> 2- 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19"/>
    <w:bookmarkStart w:name="z29" w:id="20"/>
    <w:p>
      <w:pPr>
        <w:spacing w:after="0"/>
        <w:ind w:left="0"/>
        <w:jc w:val="both"/>
      </w:pPr>
      <w:r>
        <w:rPr>
          <w:rFonts w:ascii="Times New Roman"/>
          <w:b w:val="false"/>
          <w:i w:val="false"/>
          <w:color w:val="000000"/>
          <w:sz w:val="28"/>
        </w:rPr>
        <w:t>
      6. Әлеуметтік көмек мереке күндеріне бір рет және (немесе) мерзімді (ай сайын) келесі санаттағы азаматтарға көрсетіледі:</w:t>
      </w:r>
    </w:p>
    <w:bookmarkEnd w:id="20"/>
    <w:bookmarkStart w:name="z30" w:id="21"/>
    <w:p>
      <w:pPr>
        <w:spacing w:after="0"/>
        <w:ind w:left="0"/>
        <w:jc w:val="both"/>
      </w:pPr>
      <w:r>
        <w:rPr>
          <w:rFonts w:ascii="Times New Roman"/>
          <w:b w:val="false"/>
          <w:i w:val="false"/>
          <w:color w:val="000000"/>
          <w:sz w:val="28"/>
        </w:rPr>
        <w:t>
      1) 7 мамыр – Отан қорғаушылар күні:</w:t>
      </w:r>
    </w:p>
    <w:bookmarkEnd w:id="21"/>
    <w:bookmarkStart w:name="z31" w:id="22"/>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басшы және қатардағы құрамының адамдарына (бұдан әрі КСР Одағы), (әскери мамандар мен кеңесшілерді қоса алғанда) бір рет - 100 000 (бір жүз мың) теңге мөлшерінде;</w:t>
      </w:r>
    </w:p>
    <w:bookmarkEnd w:id="22"/>
    <w:bookmarkStart w:name="z32" w:id="23"/>
    <w:p>
      <w:pPr>
        <w:spacing w:after="0"/>
        <w:ind w:left="0"/>
        <w:jc w:val="both"/>
      </w:pPr>
      <w:r>
        <w:rPr>
          <w:rFonts w:ascii="Times New Roman"/>
          <w:b w:val="false"/>
          <w:i w:val="false"/>
          <w:color w:val="000000"/>
          <w:sz w:val="28"/>
        </w:rPr>
        <w:t>
      оқу жиындарына шақырылған және Ауғанстанға ұрыс қимылдары жүріп жатқан кезеңде жіберілген әскери міндеттілерге бір рет - 150 000 ( бір жүз елу мың) теңге және ай сайын – 35 000 (отыз бес мың) теңге мөлшерінде;</w:t>
      </w:r>
    </w:p>
    <w:bookmarkEnd w:id="23"/>
    <w:bookmarkStart w:name="z33" w:id="24"/>
    <w:p>
      <w:pPr>
        <w:spacing w:after="0"/>
        <w:ind w:left="0"/>
        <w:jc w:val="both"/>
      </w:pPr>
      <w:r>
        <w:rPr>
          <w:rFonts w:ascii="Times New Roman"/>
          <w:b w:val="false"/>
          <w:i w:val="false"/>
          <w:color w:val="000000"/>
          <w:sz w:val="28"/>
        </w:rPr>
        <w:t>
      Ауғанстанға ұрыс қимылдары жүріп жатқан кезеңде осы елге жүк жеткізу үшін жіберілген автомобиль батальондарының әскери қызметшілеріне бір рет - 150 000 ( бір жүз мың) теңге;</w:t>
      </w:r>
    </w:p>
    <w:bookmarkEnd w:id="24"/>
    <w:bookmarkStart w:name="z34" w:id="25"/>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тапсырмалармен ұшқан ұшу құрамының әскери қызметшілеріне бір рет - 150 000 (бір жүз елу мың) теңге мөлшерінде;</w:t>
      </w:r>
    </w:p>
    <w:bookmarkEnd w:id="25"/>
    <w:bookmarkStart w:name="z35" w:id="26"/>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қызметшілеріне бір рет - 150 000 (бір жүз мың) теңге мөлшерінде;</w:t>
      </w:r>
    </w:p>
    <w:bookmarkEnd w:id="26"/>
    <w:bookmarkStart w:name="z36" w:id="27"/>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бір рет - 150 000 (бір жүз елу мың) теңге және ай сайын– 30 000 (отыз мың) теңге мөлшерінде;</w:t>
      </w:r>
    </w:p>
    <w:bookmarkEnd w:id="27"/>
    <w:bookmarkStart w:name="z37" w:id="28"/>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бір рет - 150 000 (бір жүз елу мың) теңге және ай сайын– 30 000 (отыз мың) теңге мөлшерінде;</w:t>
      </w:r>
    </w:p>
    <w:bookmarkEnd w:id="28"/>
    <w:bookmarkStart w:name="z38" w:id="29"/>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бір рет - 150 000 (бір жүз елу мың) теңге және ай сайын – 30 000 ( отыз мың) теңге мөлшерінде;</w:t>
      </w:r>
    </w:p>
    <w:bookmarkEnd w:id="29"/>
    <w:bookmarkStart w:name="z39" w:id="30"/>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 болған әскери қызметшілерге бір рет - 150 000 (бір жүз елу мың) теңге;</w:t>
      </w:r>
    </w:p>
    <w:bookmarkEnd w:id="30"/>
    <w:bookmarkStart w:name="z40" w:id="31"/>
    <w:p>
      <w:pPr>
        <w:spacing w:after="0"/>
        <w:ind w:left="0"/>
        <w:jc w:val="both"/>
      </w:pPr>
      <w:r>
        <w:rPr>
          <w:rFonts w:ascii="Times New Roman"/>
          <w:b w:val="false"/>
          <w:i w:val="false"/>
          <w:color w:val="000000"/>
          <w:sz w:val="28"/>
        </w:rPr>
        <w:t>
      Ауғанстандағы немесе ұрыс қимылдары жүргізілген басқа да мемлекеттердегі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 бір рет- 100 000 (бір жүз мың) теңге.</w:t>
      </w:r>
    </w:p>
    <w:bookmarkEnd w:id="31"/>
    <w:bookmarkStart w:name="z41" w:id="32"/>
    <w:p>
      <w:pPr>
        <w:spacing w:after="0"/>
        <w:ind w:left="0"/>
        <w:jc w:val="both"/>
      </w:pPr>
      <w:r>
        <w:rPr>
          <w:rFonts w:ascii="Times New Roman"/>
          <w:b w:val="false"/>
          <w:i w:val="false"/>
          <w:color w:val="000000"/>
          <w:sz w:val="28"/>
        </w:rPr>
        <w:t>
      2) 9 мамыр - Жеңіс Күні:</w:t>
      </w:r>
    </w:p>
    <w:bookmarkEnd w:id="32"/>
    <w:bookmarkStart w:name="z42" w:id="33"/>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КСР Одағы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етушілерге бір рет – 1 000 000 (бір миллион) теңге және ай сайын -15 000 (он бес мың) теңге мөлшерінде;</w:t>
      </w:r>
    </w:p>
    <w:bookmarkEnd w:id="33"/>
    <w:bookmarkStart w:name="z43" w:id="34"/>
    <w:p>
      <w:pPr>
        <w:spacing w:after="0"/>
        <w:ind w:left="0"/>
        <w:jc w:val="both"/>
      </w:pPr>
      <w:r>
        <w:rPr>
          <w:rFonts w:ascii="Times New Roman"/>
          <w:b w:val="false"/>
          <w:i w:val="false"/>
          <w:color w:val="000000"/>
          <w:sz w:val="28"/>
        </w:rPr>
        <w:t>
      Ұлы Отан соғысының мүгедектері, атап айтканда Ұлы Отан соғысы кезеңінде майданда, ұрыс қимылдары аудандарында,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қызметшілеріне бір рет - 1 000 000 (бір миллион) теңге және ай сайын- 15 000 (он бес мың) теңге мөлшерінде;</w:t>
      </w:r>
    </w:p>
    <w:bookmarkEnd w:id="34"/>
    <w:bookmarkStart w:name="z44" w:id="35"/>
    <w:p>
      <w:pPr>
        <w:spacing w:after="0"/>
        <w:ind w:left="0"/>
        <w:jc w:val="both"/>
      </w:pPr>
      <w:r>
        <w:rPr>
          <w:rFonts w:ascii="Times New Roman"/>
          <w:b w:val="false"/>
          <w:i w:val="false"/>
          <w:color w:val="000000"/>
          <w:sz w:val="28"/>
        </w:rPr>
        <w:t>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Ұлы Отан соғысы кезеңінде қызмет өткерген әскери қызметшілерге, сондай-ақ бұрынғы КСР Одағы ішкі істер және мемлекеттік қауіпсіздік органдарының басшы және қатардағы құрамының адамдарына бір рет – 100 000 (бір жүз мың) теңге;</w:t>
      </w:r>
    </w:p>
    <w:bookmarkEnd w:id="35"/>
    <w:bookmarkStart w:name="z45" w:id="36"/>
    <w:p>
      <w:pPr>
        <w:spacing w:after="0"/>
        <w:ind w:left="0"/>
        <w:jc w:val="both"/>
      </w:pPr>
      <w:r>
        <w:rPr>
          <w:rFonts w:ascii="Times New Roman"/>
          <w:b w:val="false"/>
          <w:i w:val="false"/>
          <w:color w:val="000000"/>
          <w:sz w:val="28"/>
        </w:rPr>
        <w:t>
      Ұлы Отан соғысы кезеңінде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мен мемлекеттік қауіпсіздік әскерлері мен органдарының ерікті жалдамалы құрамының адамдарына бір рет– 100 000 (бір жүз мың) теңге;</w:t>
      </w:r>
    </w:p>
    <w:bookmarkEnd w:id="36"/>
    <w:bookmarkStart w:name="z46" w:id="37"/>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бір рет – 60 000 (алпыс мың) теңге;</w:t>
      </w:r>
    </w:p>
    <w:bookmarkEnd w:id="37"/>
    <w:bookmarkStart w:name="z47" w:id="38"/>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бір рет – 60 000 (алпыс мың) теңге;</w:t>
      </w:r>
    </w:p>
    <w:bookmarkEnd w:id="38"/>
    <w:bookmarkStart w:name="z48" w:id="39"/>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бір рет – 150 000 (бір жүз елу мың) теңге және ай сайын– 35 000 (отыз бес мың) теңге мөлшерінде;</w:t>
      </w:r>
    </w:p>
    <w:bookmarkEnd w:id="39"/>
    <w:bookmarkStart w:name="z49" w:id="4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 болған адамдар және мүгедектігі ата-анасының бірінің радиациялық сәуле алуымен генетикалық байланысты олардың балаларына бір рет- 100 000 (бір жүз мың) теңге мөлшерінде;</w:t>
      </w:r>
    </w:p>
    <w:bookmarkEnd w:id="40"/>
    <w:bookmarkStart w:name="z50" w:id="41"/>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медальдарымен наградталған адамдарға бір рет – 100 000 (бір жүз мың) теңге және ай сайын– 10 000 (он мың) теңге мөлшерінде;</w:t>
      </w:r>
    </w:p>
    <w:bookmarkEnd w:id="41"/>
    <w:bookmarkStart w:name="z51" w:id="42"/>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бір рет – 30 000 (отыз мың) теңге;</w:t>
      </w:r>
    </w:p>
    <w:bookmarkEnd w:id="42"/>
    <w:bookmarkStart w:name="z52" w:id="43"/>
    <w:p>
      <w:pPr>
        <w:spacing w:after="0"/>
        <w:ind w:left="0"/>
        <w:jc w:val="both"/>
      </w:pPr>
      <w:r>
        <w:rPr>
          <w:rFonts w:ascii="Times New Roman"/>
          <w:b w:val="false"/>
          <w:i w:val="false"/>
          <w:color w:val="000000"/>
          <w:sz w:val="28"/>
        </w:rPr>
        <w:t xml:space="preserve">
      бұрынғы КСР Одағын қорғау, әскери қызметтің өзге де міндеттерін (қызметтік міндеттерді) атқару кезінде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қызметшілердің, партизандардың, астыртын әрекет етушілердің, Қазақстан Республикасының "Ардагерлер туралы" Заңының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 баптарында</w:t>
      </w:r>
      <w:r>
        <w:rPr>
          <w:rFonts w:ascii="Times New Roman"/>
          <w:b w:val="false"/>
          <w:i w:val="false"/>
          <w:color w:val="000000"/>
          <w:sz w:val="28"/>
        </w:rPr>
        <w:t xml:space="preserve"> аталған адамдардың отбасыларына бір рет– 30 000 (отыз мың) теңге;</w:t>
      </w:r>
    </w:p>
    <w:bookmarkEnd w:id="43"/>
    <w:bookmarkStart w:name="z53" w:id="44"/>
    <w:p>
      <w:pPr>
        <w:spacing w:after="0"/>
        <w:ind w:left="0"/>
        <w:jc w:val="both"/>
      </w:pPr>
      <w:r>
        <w:rPr>
          <w:rFonts w:ascii="Times New Roman"/>
          <w:b w:val="false"/>
          <w:i w:val="false"/>
          <w:color w:val="000000"/>
          <w:sz w:val="28"/>
        </w:rPr>
        <w:t>
      Ұлы Отан соғысының қайтыс болған мүгедегінің немесе жеңілдіктер бойынша Ұлы Отан соғысының мүгедектеріне теңестірілген адамның екінші рет некеге тұрмаған жұбайына(зайыбына),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бір рет– 30 000 (отыз мың) теңге;</w:t>
      </w:r>
    </w:p>
    <w:bookmarkEnd w:id="44"/>
    <w:bookmarkStart w:name="z54" w:id="45"/>
    <w:p>
      <w:pPr>
        <w:spacing w:after="0"/>
        <w:ind w:left="0"/>
        <w:jc w:val="both"/>
      </w:pPr>
      <w:r>
        <w:rPr>
          <w:rFonts w:ascii="Times New Roman"/>
          <w:b w:val="false"/>
          <w:i w:val="false"/>
          <w:color w:val="000000"/>
          <w:sz w:val="28"/>
        </w:rPr>
        <w:t>
      1988-1989 жылдардағы Чернобыль атом электр станциясындағы апаттың салдарларын жоюға қатысушыларға, қоныс аудару күніне құрсақта болған балаларын қоса алғанда, оқшаулау және қоныс аудару аймағынан (өз бетімен кеткен) Қазақстан Республикасына қоныс аударғандар қатарындағы адамдарға бір рет– 150 000 (бір жүз елу мың) теңге және ай сайын -35 000 (отыз бес мың) теңге мөлшерінде;</w:t>
      </w:r>
    </w:p>
    <w:bookmarkEnd w:id="45"/>
    <w:bookmarkStart w:name="z55" w:id="46"/>
    <w:p>
      <w:pPr>
        <w:spacing w:after="0"/>
        <w:ind w:left="0"/>
        <w:jc w:val="both"/>
      </w:pPr>
      <w:r>
        <w:rPr>
          <w:rFonts w:ascii="Times New Roman"/>
          <w:b w:val="false"/>
          <w:i w:val="false"/>
          <w:color w:val="000000"/>
          <w:sz w:val="28"/>
        </w:rPr>
        <w:t>
      3) 30 тамыз -Қазақстан Республикасының Конституция күні:</w:t>
      </w:r>
    </w:p>
    <w:bookmarkEnd w:id="46"/>
    <w:bookmarkStart w:name="z56" w:id="47"/>
    <w:p>
      <w:pPr>
        <w:spacing w:after="0"/>
        <w:ind w:left="0"/>
        <w:jc w:val="both"/>
      </w:pPr>
      <w:r>
        <w:rPr>
          <w:rFonts w:ascii="Times New Roman"/>
          <w:b w:val="false"/>
          <w:i w:val="false"/>
          <w:color w:val="000000"/>
          <w:sz w:val="28"/>
        </w:rPr>
        <w:t>
      әлеуметтік көмек барлық топтағы мүгедектерге, жеті жасқа дейiнгi мүгедек балалар, жеті жастан он сегіз жасқа дейiнгi бiрiншi, екiнші, үшiншi топтағы мүгедек балаларға бір рет- 50 000 (елу мың) теңге мөлшерінде.</w:t>
      </w:r>
    </w:p>
    <w:bookmarkEnd w:id="47"/>
    <w:bookmarkStart w:name="z57" w:id="48"/>
    <w:p>
      <w:pPr>
        <w:spacing w:after="0"/>
        <w:ind w:left="0"/>
        <w:jc w:val="both"/>
      </w:pPr>
      <w:r>
        <w:rPr>
          <w:rFonts w:ascii="Times New Roman"/>
          <w:b w:val="false"/>
          <w:i w:val="false"/>
          <w:color w:val="000000"/>
          <w:sz w:val="28"/>
        </w:rPr>
        <w:t>
      7. Өмірлік қиын жағдайға тап болған мұқтаж азаматтардың жекелеген санаттарына әлеуметтік көмек бір рет және (немесе) мерзімді (ай сайын) келесі санаттағы азаматтарға көрсетіледі:</w:t>
      </w:r>
    </w:p>
    <w:bookmarkEnd w:id="48"/>
    <w:bookmarkStart w:name="z58" w:id="49"/>
    <w:p>
      <w:pPr>
        <w:spacing w:after="0"/>
        <w:ind w:left="0"/>
        <w:jc w:val="both"/>
      </w:pPr>
      <w:r>
        <w:rPr>
          <w:rFonts w:ascii="Times New Roman"/>
          <w:b w:val="false"/>
          <w:i w:val="false"/>
          <w:color w:val="000000"/>
          <w:sz w:val="28"/>
        </w:rPr>
        <w:t xml:space="preserve">
      1) табиғи зілзаланың немесе өрттің салдарынан оқиға орын алған мекен-жайда тұрақты тіркеуде тұратын азаматтарға (отбасыларға), осы жағдай туындаған сәтінен бастап алты ай ішінде үлгілік қағидаларының 13-тармағының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құжаттарды қоса бере отырып өтініш негізінде әлеуметтік көмек жан басына шаққандағы орташа табысы есепке алынбай бір рет - 100 (бір жүз) айлық есептік көрсеткіш мөлшерінде көрсетіледі;</w:t>
      </w:r>
    </w:p>
    <w:bookmarkEnd w:id="49"/>
    <w:bookmarkStart w:name="z59" w:id="50"/>
    <w:p>
      <w:pPr>
        <w:spacing w:after="0"/>
        <w:ind w:left="0"/>
        <w:jc w:val="both"/>
      </w:pPr>
      <w:r>
        <w:rPr>
          <w:rFonts w:ascii="Times New Roman"/>
          <w:b w:val="false"/>
          <w:i w:val="false"/>
          <w:color w:val="000000"/>
          <w:sz w:val="28"/>
        </w:rPr>
        <w:t xml:space="preserve">
      2) жан басына шаққандағы орташа табысы ең төменгі күнкөріс деңгейінен аспайтын отбасыларға (азаматтарға) Үлгілік қағидаларының 13-тармағының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құжаттарды қоса бере отырып өтініш негізінде әлеуметтік көмек бір рет - 25 (жиырма бес) айлық есептік көрсеткішке дейінгі мөлшерінде;</w:t>
      </w:r>
    </w:p>
    <w:bookmarkEnd w:id="50"/>
    <w:bookmarkStart w:name="z60" w:id="51"/>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айналадағыларға қауіп төндіретін аурулардың салдарынан тыныс-тіршілігінің шектелуі деп танылған азаматтар (отбасы):</w:t>
      </w:r>
    </w:p>
    <w:bookmarkEnd w:id="51"/>
    <w:bookmarkStart w:name="z61" w:id="52"/>
    <w:p>
      <w:pPr>
        <w:spacing w:after="0"/>
        <w:ind w:left="0"/>
        <w:jc w:val="both"/>
      </w:pPr>
      <w:r>
        <w:rPr>
          <w:rFonts w:ascii="Times New Roman"/>
          <w:b w:val="false"/>
          <w:i w:val="false"/>
          <w:color w:val="000000"/>
          <w:sz w:val="28"/>
        </w:rPr>
        <w:t>
      туберкулездің әртүрлі түрімен ауыратын науқастарға емдеу мекемесінің ұсынатын тізіміне сәйкес, амбулаториялық ем алу кезеңіне әлеуметтік көмек жан басына шаққандағы орташа табысы есепке алынбай ай сайын-10 (он) айлық есептік көрсеткіш мөлшерінде;</w:t>
      </w:r>
    </w:p>
    <w:bookmarkEnd w:id="52"/>
    <w:bookmarkStart w:name="z62" w:id="53"/>
    <w:p>
      <w:pPr>
        <w:spacing w:after="0"/>
        <w:ind w:left="0"/>
        <w:jc w:val="both"/>
      </w:pPr>
      <w:r>
        <w:rPr>
          <w:rFonts w:ascii="Times New Roman"/>
          <w:b w:val="false"/>
          <w:i w:val="false"/>
          <w:color w:val="000000"/>
          <w:sz w:val="28"/>
        </w:rPr>
        <w:t xml:space="preserve">
      4) мүгедек балалардың ата-анасына немесе өзге заңды өкілдеріне және 1-топтағы мүгедектермен еріп жүретін адамдарды санаторий-курорттық емдеуге жан басына шаққандағы табысы есепке алынбай үлгілік қағидаларының 13-тармағының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құжаттарға қоса санаторий-курорттық ем алғандығын дәлелдейтін құжаттарын (санаторий-курорттық ем алғандығы туралы акті, шот фактура) бере отырып, мүгедек адамның өтініші негізінде жан басына шаққандағы орташа табысы есепке алынбай бір рет әлеуметтік көмек- 55 (елу бес) айлық есептік көрсеткіш мөлшеріне дейін.</w:t>
      </w:r>
    </w:p>
    <w:bookmarkEnd w:id="53"/>
    <w:bookmarkStart w:name="z63" w:id="54"/>
    <w:p>
      <w:pPr>
        <w:spacing w:after="0"/>
        <w:ind w:left="0"/>
        <w:jc w:val="both"/>
      </w:pPr>
      <w:r>
        <w:rPr>
          <w:rFonts w:ascii="Times New Roman"/>
          <w:b w:val="false"/>
          <w:i w:val="false"/>
          <w:color w:val="000000"/>
          <w:sz w:val="28"/>
        </w:rPr>
        <w:t>
      8.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54"/>
    <w:bookmarkStart w:name="z64" w:id="55"/>
    <w:p>
      <w:pPr>
        <w:spacing w:after="0"/>
        <w:ind w:left="0"/>
        <w:jc w:val="both"/>
      </w:pPr>
      <w:r>
        <w:rPr>
          <w:rFonts w:ascii="Times New Roman"/>
          <w:b w:val="false"/>
          <w:i w:val="false"/>
          <w:color w:val="000000"/>
          <w:sz w:val="28"/>
        </w:rPr>
        <w:t xml:space="preserve">
      9. Әлеуметтік көмек көрсету тәртібі көрсетілетін әлеуметтік көмекті тоқтату және қайтару үшін негіздер Үлгілік </w:t>
      </w:r>
      <w:r>
        <w:rPr>
          <w:rFonts w:ascii="Times New Roman"/>
          <w:b w:val="false"/>
          <w:i w:val="false"/>
          <w:color w:val="000000"/>
          <w:sz w:val="28"/>
        </w:rPr>
        <w:t>қағидаларға</w:t>
      </w:r>
      <w:r>
        <w:rPr>
          <w:rFonts w:ascii="Times New Roman"/>
          <w:b w:val="false"/>
          <w:i w:val="false"/>
          <w:color w:val="000000"/>
          <w:sz w:val="28"/>
        </w:rPr>
        <w:t xml:space="preserve"> сәйкес айқындалады.</w:t>
      </w:r>
    </w:p>
    <w:bookmarkEnd w:id="55"/>
    <w:bookmarkStart w:name="z65" w:id="56"/>
    <w:p>
      <w:pPr>
        <w:spacing w:after="0"/>
        <w:ind w:left="0"/>
        <w:jc w:val="both"/>
      </w:pPr>
      <w:r>
        <w:rPr>
          <w:rFonts w:ascii="Times New Roman"/>
          <w:b w:val="false"/>
          <w:i w:val="false"/>
          <w:color w:val="000000"/>
          <w:sz w:val="28"/>
        </w:rPr>
        <w:t>
      10. Мереке күндеріне бір реттік және ай сайынғы әлеуметтік көмекке алушылардан өтініштер талап етілмей, уәкілетті ұйымның не өзге де ұйымдардың ұсынымы бойынша Махамбет ауданы әкімдігінің бекітетін тізімі бойынша көрсетіледі.</w:t>
      </w:r>
    </w:p>
    <w:bookmarkEnd w:id="56"/>
    <w:bookmarkStart w:name="z66" w:id="57"/>
    <w:p>
      <w:pPr>
        <w:spacing w:after="0"/>
        <w:ind w:left="0"/>
        <w:jc w:val="both"/>
      </w:pPr>
      <w:r>
        <w:rPr>
          <w:rFonts w:ascii="Times New Roman"/>
          <w:b w:val="false"/>
          <w:i w:val="false"/>
          <w:color w:val="000000"/>
          <w:sz w:val="28"/>
        </w:rPr>
        <w:t>
      11. Әлеуметтік көмек ұсынуға шығыстарды қаржыландыру Махамбет ауданы бюджетінде көзделген ағымдағы қаржы жылына арналған қаражат шегінде жүргізіледі.</w:t>
      </w:r>
    </w:p>
    <w:bookmarkEnd w:id="57"/>
    <w:bookmarkStart w:name="z67" w:id="58"/>
    <w:p>
      <w:pPr>
        <w:spacing w:after="0"/>
        <w:ind w:left="0"/>
        <w:jc w:val="both"/>
      </w:pPr>
      <w:r>
        <w:rPr>
          <w:rFonts w:ascii="Times New Roman"/>
          <w:b w:val="false"/>
          <w:i w:val="false"/>
          <w:color w:val="000000"/>
          <w:sz w:val="28"/>
        </w:rPr>
        <w:t>
      12.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58"/>
    <w:bookmarkStart w:name="z68" w:id="59"/>
    <w:p>
      <w:pPr>
        <w:spacing w:after="0"/>
        <w:ind w:left="0"/>
        <w:jc w:val="both"/>
      </w:pPr>
      <w:r>
        <w:rPr>
          <w:rFonts w:ascii="Times New Roman"/>
          <w:b w:val="false"/>
          <w:i w:val="false"/>
          <w:color w:val="000000"/>
          <w:sz w:val="28"/>
        </w:rPr>
        <w:t>
      13. Артық төленген сомалар ерiктi немесе Қазақстан Республикасының азаматтық заңнамасында белгiленген тәртiппен қайтаруға жатады.</w:t>
      </w:r>
    </w:p>
    <w:bookmarkEnd w:id="59"/>
    <w:bookmarkStart w:name="z69" w:id="60"/>
    <w:p>
      <w:pPr>
        <w:spacing w:after="0"/>
        <w:ind w:left="0"/>
        <w:jc w:val="left"/>
      </w:pPr>
      <w:r>
        <w:rPr>
          <w:rFonts w:ascii="Times New Roman"/>
          <w:b/>
          <w:i w:val="false"/>
          <w:color w:val="000000"/>
        </w:rPr>
        <w:t xml:space="preserve"> 3-тарау. Қорытынды ереже</w:t>
      </w:r>
    </w:p>
    <w:bookmarkEnd w:id="60"/>
    <w:bookmarkStart w:name="z70" w:id="61"/>
    <w:p>
      <w:pPr>
        <w:spacing w:after="0"/>
        <w:ind w:left="0"/>
        <w:jc w:val="both"/>
      </w:pPr>
      <w:r>
        <w:rPr>
          <w:rFonts w:ascii="Times New Roman"/>
          <w:b w:val="false"/>
          <w:i w:val="false"/>
          <w:color w:val="000000"/>
          <w:sz w:val="28"/>
        </w:rPr>
        <w:t>
      14.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26 мамырдағы № 147 шешіміне 2- қосымша</w:t>
            </w:r>
          </w:p>
        </w:tc>
      </w:tr>
    </w:tbl>
    <w:bookmarkStart w:name="z165" w:id="62"/>
    <w:p>
      <w:pPr>
        <w:spacing w:after="0"/>
        <w:ind w:left="0"/>
        <w:jc w:val="left"/>
      </w:pPr>
      <w:r>
        <w:rPr>
          <w:rFonts w:ascii="Times New Roman"/>
          <w:b/>
          <w:i w:val="false"/>
          <w:color w:val="000000"/>
        </w:rPr>
        <w:t xml:space="preserve"> Махамбет аудандық мәслихатының күші жойылған шешімдердің тізбесі:</w:t>
      </w:r>
    </w:p>
    <w:bookmarkEnd w:id="62"/>
    <w:bookmarkStart w:name="z166" w:id="63"/>
    <w:p>
      <w:pPr>
        <w:spacing w:after="0"/>
        <w:ind w:left="0"/>
        <w:jc w:val="both"/>
      </w:pPr>
      <w:r>
        <w:rPr>
          <w:rFonts w:ascii="Times New Roman"/>
          <w:b w:val="false"/>
          <w:i w:val="false"/>
          <w:color w:val="000000"/>
          <w:sz w:val="28"/>
        </w:rPr>
        <w:t xml:space="preserve">
      1. Аудандық мәслихаттың 2015 жылғы 24 желтоқсандағы № 350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кесімдерді мемлекеттік тіркеу тізілімінде № 3431 болып тіркелген, 2016 жылғы 23 қаңтарда "Жайық Шұғыласы"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63"/>
    <w:bookmarkStart w:name="z167" w:id="64"/>
    <w:p>
      <w:pPr>
        <w:spacing w:after="0"/>
        <w:ind w:left="0"/>
        <w:jc w:val="both"/>
      </w:pPr>
      <w:r>
        <w:rPr>
          <w:rFonts w:ascii="Times New Roman"/>
          <w:b w:val="false"/>
          <w:i w:val="false"/>
          <w:color w:val="000000"/>
          <w:sz w:val="28"/>
        </w:rPr>
        <w:t xml:space="preserve">
      2. Аудандық мәслихаттың 2016 жылғы 21 қыркүйектегі № 65 "Аудандық мәслихаттың 2015 жылғы 24 желтоқсандағы № 350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 (нормативтік құқықтық кесімдерді мемлекеттік тіркеу тізілімінде № 3635 болып тіркелген, 2016 жылғы 13 қазандағы "Жайық Шұғыласы"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64"/>
    <w:bookmarkStart w:name="z168" w:id="65"/>
    <w:p>
      <w:pPr>
        <w:spacing w:after="0"/>
        <w:ind w:left="0"/>
        <w:jc w:val="both"/>
      </w:pPr>
      <w:r>
        <w:rPr>
          <w:rFonts w:ascii="Times New Roman"/>
          <w:b w:val="false"/>
          <w:i w:val="false"/>
          <w:color w:val="000000"/>
          <w:sz w:val="28"/>
        </w:rPr>
        <w:t xml:space="preserve">
      3. Аудандық мәслихаттың 2016 жылғы 23 желтоқсандағы № 121 "Аудандық мәслихаттың 2015 жылғы 24 желтоқсандағы № 350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 (нормативтік құқықтық кесімдерді мемлекеттік тіркеу тізілімінде № 3766 болып тіркелген, 2017 жылғы 02 ақпандағы "Жайық Шұғыласы"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