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d5bc5" w14:textId="ecd5b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Махамбет аудандық әкімдігінің 2017 жылғы 15 ақпандағы № 50 "Махамбет аудандық әкімдігінің "Б" корпусы мемлекеттік әкімшілік қызметшілерінің қызметін бағалаудың әдістемесін бекіту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ауданы әкімдігінің 2017 жылғы 9 маусымдағы № 174 қаулысы. Атырау облысының Әділет департаментінде 2017 жылғы 21 маусымда № 3898 болып тіркелді. Күші жойылды - Атырау облысы Махамбет ауданы әкімдігінің 2018 жылғы 29 наурыздағы № 67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Махамбет ауданы әкімдігінің 29.03.2018 № </w:t>
      </w:r>
      <w:r>
        <w:rPr>
          <w:rFonts w:ascii="Times New Roman"/>
          <w:b w:val="false"/>
          <w:i w:val="false"/>
          <w:color w:val="ff0000"/>
          <w:sz w:val="28"/>
        </w:rPr>
        <w:t>67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 күнінен кейін күнтізбелік он күн өткен соң қолданысқа 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Махамбет аудандық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Махамбет аудандық әкімдігінің 2017 жылғы 15 ақпандағы № 50 "Махамбет аудандық әкімдігінің "Б" корпусы мемлекеттік әкімшілік қызметшілерінің қызметін бағалаудың әдістемесін бекіту туралы" (Нормативтік құқықтық актілерді мемлекеттік тіркеу тізілімінде № 3801 санымен тіркелген, 2017 жылғы 30 наурызда Қазақстан Республикасының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Махамбет аудандық әкімдігінің "Б" корпусы мемлекеттік әкімшілік қызметшілерінің қызметін бағалаудың әдістемесінің мемлекеттік тіліндегі </w:t>
      </w:r>
      <w:r>
        <w:rPr>
          <w:rFonts w:ascii="Times New Roman"/>
          <w:b w:val="false"/>
          <w:i w:val="false"/>
          <w:color w:val="000000"/>
          <w:sz w:val="28"/>
        </w:rPr>
        <w:t>4-қосымшасы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"Махамбет ауданы әкімінің аппараты" мемлекеттік мекемесінің басшысы Н.С. Қалиевқа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Құттұмұрат-ұлы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аудандық әкімдігінің 2017 жылғы 9 маусымдағы № 174 қаулысының қосымшасы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аудандық әкімдігінің "Б" корпусы мемлекеттік әкімшілік қызметшілерінің қызметін бағалаудың әдістемесіне 4-қосымша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Бағалау жөніндегі комиссия отырысының хаттамасы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(мемлекеттік органның атауы)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(бағалау түрі: тоқсандық /жылдық және бағаланатын кезең тоқсан және (немесе) жыл)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Бағалау нәтижелері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4394"/>
        <w:gridCol w:w="1648"/>
        <w:gridCol w:w="3678"/>
        <w:gridCol w:w="932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  <w:bookmarkEnd w:id="12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Қызметшілердің тегі, аты, әкесінің аты (болған жағдайда)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нәтижелері туралы мәлімет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нәтижелері комиссиямен түзетілуі (бар болған жағдайда)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Комиссияның ұсыныстары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3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4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5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қорытындысы: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Тексерген: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Комиссияның хатшысы: __________________________________ Күні: _____________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(тегі, аты-жөні, қолы)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Комиссияның төрағасы: __________________________________ Күні: _____________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(тегі, аты-жөні, қолы)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Комиссияның мүшесі: ____________________________________ Күні: _____________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(тегі, аты-жөні, қолы)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