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ddad" w14:textId="ce0d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23 желтоқсандағы № 120 "2017 – 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2017 жылғы 30 маусымдағы № 155 шешімі. Атырау облысының Әділет департаментінде 2017 жылғы 21 шілдеде № 3921 болып тіркелді. Күші жойылды - Атырау облысы Махамбет аудандық мәслихатының 2018 жылғы 28 наурыздағы № 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23 желтоқсандағы № 120 "2017-2019 жылдарға арналған аудандық бюджет туралы" (нормативтік құқықтық актілерді мемлекеттік тіркеу тізілімінде № 3748 санымен тіркелген, 2017 жылғы 26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"6 885 564" сандары "8 820 361" сандарымен ауыстырылсын;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"3 303 396" сандары "3 331 221"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"3 572 760" сандары "5 479 732"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"7 166 722" сандары "9 101 519" сандарымен ауыстырылсын;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"2 273 400" сандары "4 180 372" сандарымен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"3 282" сандары "3 425"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"11 218" сандары "14 840" сандарымен ауыстырылсын;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"28 691" сандары "44 453" сандарымен ауыстырылсын;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"14 055" сандары "68 281" сандарымен ауыстырылсын;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"40 320" сандары "70 042" сандарымен ауыстырылсын;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"68 000" сандары "143 000" сандарымен ауыстырылсын;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"227 280" сандары "410 280" сандарымен ауыстырылсын;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"39 305" сандары "59 305" сандарымен ауыстырылсын;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"1 170 677" сандары "1 189 277" сандарымен ауыстырылсын;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"240 600" сандары "320 081" сандарымен ауыстырылсын;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абзацтағы "305 400" сандары "1 346 714" сандарымен ауыстырылсын;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жолдарымен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14 815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сумен жабдықтау жүйесінің жұмыс істеуін қамтамасыз етуге – 13 583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 энергиясынан жұмыс жасайтын көше жарығы шамдарын сатып алу және орнатуға – 10 139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 шығындарына және құжаттарын дайындау шығындарына – 50 000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48 000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ескерткіштер сатып алу және орнатуға – 57 566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материалдық-техникалық қамтамасыз ету және күрделі жөндеу үшін -110 338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аппаратын ағымдағы ұстау және материалдық-техникалық жабдықтауға-1 550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аппараттарын ағымдағы ұстау және материалдық-техникалық жабдықтауға – 11 970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тыныс-тіршілігін сипаттайтын хабарларды телеарналар арқылы эфирге шығару санын көбейтуге – 2 100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мүмкіндіктері шектеулі тұлғалар үшін пандустар орнатуға – 4 000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 және материалдық-техникалық жабдықтауға – 5 869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 және материалдық-техникалық жабдықтауға – 5 547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қорымдарының (биотермиялық шұңқырлардың) құжаттарын дайындауға және ауыл шаруашылығы жануарларын бірдейлендіруді жүргізуге – 2 857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шараларына – 9 768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– 15 000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20 000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 нысандарын салуға – 3 000 мың теңге.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 Тұрдағали) жүктелсін.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маусымдағы № 155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 120 шешіміне 1 қосымша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8820361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3331221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68489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159325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пайдаланыл-маған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маусымдағы № 155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 120 шешіміне 4 қосымша</w:t>
            </w:r>
          </w:p>
        </w:tc>
      </w:tr>
    </w:tbl>
    <w:bookmarkStart w:name="z3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 (мың теңге)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2382"/>
        <w:gridCol w:w="1"/>
        <w:gridCol w:w="1338"/>
        <w:gridCol w:w="1"/>
        <w:gridCol w:w="1338"/>
        <w:gridCol w:w="1338"/>
        <w:gridCol w:w="661"/>
        <w:gridCol w:w="1563"/>
        <w:gridCol w:w="1000"/>
        <w:gridCol w:w="362"/>
        <w:gridCol w:w="14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8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ауылауылдық округ әкімінің қызметін қамтамасыз ету жөніндегі қызметтер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9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98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99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100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01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0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03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04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05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106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107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08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109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10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11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1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30 маусымдағы № 155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5 қосымша</w:t>
            </w:r>
          </w:p>
        </w:tc>
      </w:tr>
    </w:tbl>
    <w:bookmarkStart w:name="z4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9721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  <w:bookmarkEnd w:id="114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  <w:bookmarkEnd w:id="115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  <w:bookmarkEnd w:id="116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  <w:bookmarkEnd w:id="117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  <w:bookmarkEnd w:id="118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 ауылдық округі</w:t>
            </w:r>
          </w:p>
          <w:bookmarkEnd w:id="119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ауылдық округі</w:t>
            </w:r>
          </w:p>
          <w:bookmarkEnd w:id="120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ауылдық округі</w:t>
            </w:r>
          </w:p>
          <w:bookmarkEnd w:id="121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  <w:bookmarkEnd w:id="122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ауылдық округі</w:t>
            </w:r>
          </w:p>
          <w:bookmarkEnd w:id="123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ауылдық округі</w:t>
            </w:r>
          </w:p>
          <w:bookmarkEnd w:id="124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61397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25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