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8d62" w14:textId="c568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23 желтоқсандағы № 120 "2017 – 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2017 жылғы 14 желтоқсандағы № 190 шешімі. Атырау облысының Әділет департаментінде 2017 жылғы 22 желтоқсанда № 4016 болып тіркелді.Күші жойылды - Атырау облысы Махамбет аудандық мәслихатының 2018 жылғы 28 наурыздағы № 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23 желтоқсандағы № 120 "2017-2019 жылдарға арналған аудандық бюджет туралы" (нормативтік құқықтық актілерді мемлекеттік тіркеу тізілімінде № 3748 санымен тіркелген, 2017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"9 044 166" деген сандар "8 960 647" деген сандармен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"3 323 817" деген сандар "3 268 312"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"10 330" деген сандар "12 225"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"5 703 537" сандары "5 671 063"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"9 325 324" сандары "9 241 805"деген сандармен ауыстырылсын;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"4 404 177" деген сандар "4 371 703" деген сандармен ауыстырылсын;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"2 595" деген сандар "0" деген санмен ауыстырылсын;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"14 840" деген сандар "9 395" деген сандармен ауыстырылсын;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"76 639" деген сандар "75 641" деген сандармен ауыстырылсын;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"44 422" деген сандар "41 238" деген сандармен ауыстырылсын;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"143 000" деген сандар "136 260" деген сандармен ауыстырылсын;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"374 685" деген сандар "373 930" деген сандармен ауыстырылсын;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"13 160" деген сандар "12 110" деген сандармен ауыстырылсын;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"1 345 750" деген сандар "1 345 508" деген сандармен ауыстырылсын;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"14 815" деген сандар "12 455" деген сандармен ауыстырылсын;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"10 139" деген сандар "6 700" деген сандармен ауыстырылсын;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"97 081" деген сандар "93 953" деген сандармен ауыстырылсын;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"4 000" деген сандар "2 687" деген сандармен ауыстырылсын;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"9 278" деген сандар "8 778" деген сандармен ауыстырылсын;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"3 000" деген сандар "2 566" деген сандармен ауыстырылсын;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"700" деген сандар "409" деген сандармен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"35 348" деген сандар "1 621" деген сандармен ауыстырылсын.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 Тұрдағали) жүктелсін.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Шотпақов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желтоқсандғы № 190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1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8960647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4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9"/>
          <w:p>
            <w:pPr>
              <w:spacing w:after="20"/>
              <w:ind w:left="20"/>
              <w:jc w:val="both"/>
            </w:pPr>
          </w:p>
          <w:bookmarkEnd w:id="3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1535950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пайдаланыл-маған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1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5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3541"/>
        <w:gridCol w:w="2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1"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№ 190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4 қосымша</w:t>
            </w:r>
          </w:p>
        </w:tc>
      </w:tr>
    </w:tbl>
    <w:bookmarkStart w:name="z35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bookmarkEnd w:id="65"/>
    <w:bookmarkStart w:name="z3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46"/>
        <w:gridCol w:w="688"/>
        <w:gridCol w:w="1034"/>
        <w:gridCol w:w="775"/>
        <w:gridCol w:w="1033"/>
        <w:gridCol w:w="824"/>
        <w:gridCol w:w="1031"/>
        <w:gridCol w:w="863"/>
        <w:gridCol w:w="1206"/>
        <w:gridCol w:w="922"/>
        <w:gridCol w:w="139"/>
        <w:gridCol w:w="12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67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68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6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70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71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72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73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74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75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76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77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78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7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0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1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2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8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594627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№ 190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5 қосымша</w:t>
            </w:r>
          </w:p>
        </w:tc>
      </w:tr>
    </w:tbl>
    <w:bookmarkStart w:name="z4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9"/>
        <w:gridCol w:w="9721"/>
      </w:tblGrid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  <w:bookmarkEnd w:id="100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  <w:bookmarkEnd w:id="101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  <w:bookmarkEnd w:id="102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  <w:bookmarkEnd w:id="103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  <w:bookmarkEnd w:id="104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 ауылдық округі</w:t>
            </w:r>
          </w:p>
          <w:bookmarkEnd w:id="105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ауылдық округі</w:t>
            </w:r>
          </w:p>
          <w:bookmarkEnd w:id="106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ауылдық округі</w:t>
            </w:r>
          </w:p>
          <w:bookmarkEnd w:id="107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  <w:bookmarkEnd w:id="108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ауылдық округі</w:t>
            </w:r>
          </w:p>
          <w:bookmarkEnd w:id="109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ауылдық округі</w:t>
            </w:r>
          </w:p>
          <w:bookmarkEnd w:id="110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61397</w:t>
            </w:r>
          </w:p>
        </w:tc>
      </w:tr>
      <w:tr>
        <w:trPr>
          <w:trHeight w:val="30" w:hRule="atLeast"/>
        </w:trPr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1"/>
        </w:tc>
        <w:tc>
          <w:tcPr>
            <w:tcW w:w="9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