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7cd5" w14:textId="84d7c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– 2020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2017 жылғы 22 желтоқсандағы № 198 шешімі. Атырау облысының Әділет департаментінде 2018 жылғы 9 қаңтарда № 4034 болып тіркелді. Күші жойылды - Атырау облысы Махамбет аудандық мәслихатының 2019 жылғы 22 қаңтардағы № 318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аудандық мәслихатының 22.01.2019 № </w:t>
      </w:r>
      <w:r>
        <w:rPr>
          <w:rFonts w:ascii="Times New Roman"/>
          <w:b w:val="false"/>
          <w:i w:val="false"/>
          <w:color w:val="ff0000"/>
          <w:sz w:val="28"/>
        </w:rPr>
        <w:t>318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әкімдігі ұсынған 2018-2020 жылдарға арналған аудандық бюджет жобасын қарап, VI шақырылған аудандық мәслихат XIX сессиясында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- 6 123 551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- 3 213 997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- 12 399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- 5 200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- 2 882 299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- 6 245 563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- 4 764 мың теңге, оның ішінде: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- 14 430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- 9 666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мың теңге, оның ішінде: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сатудан түсетін түсімдер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- 126 776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- 126 776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- 14 430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- 9 666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122 012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Атырау облысы Махамбет аудандық мәслихатының 28.03.2018 № </w:t>
      </w:r>
      <w:r>
        <w:rPr>
          <w:rFonts w:ascii="Times New Roman"/>
          <w:b w:val="false"/>
          <w:i w:val="false"/>
          <w:color w:val="000000"/>
          <w:sz w:val="28"/>
        </w:rPr>
        <w:t>214</w:t>
      </w:r>
      <w:r>
        <w:rPr>
          <w:rFonts w:ascii="Times New Roman"/>
          <w:b w:val="false"/>
          <w:i w:val="false"/>
          <w:color w:val="ff0000"/>
          <w:sz w:val="28"/>
        </w:rPr>
        <w:t xml:space="preserve">; 26.06.2018 № </w:t>
      </w:r>
      <w:r>
        <w:rPr>
          <w:rFonts w:ascii="Times New Roman"/>
          <w:b w:val="false"/>
          <w:i w:val="false"/>
          <w:color w:val="000000"/>
          <w:sz w:val="28"/>
        </w:rPr>
        <w:t>247</w:t>
      </w:r>
      <w:r>
        <w:rPr>
          <w:rFonts w:ascii="Times New Roman"/>
          <w:b w:val="false"/>
          <w:i w:val="false"/>
          <w:color w:val="ff0000"/>
          <w:sz w:val="28"/>
        </w:rPr>
        <w:t xml:space="preserve">; 14.09.2018 № </w:t>
      </w:r>
      <w:r>
        <w:rPr>
          <w:rFonts w:ascii="Times New Roman"/>
          <w:b w:val="false"/>
          <w:i w:val="false"/>
          <w:color w:val="000000"/>
          <w:sz w:val="28"/>
        </w:rPr>
        <w:t>266</w:t>
      </w:r>
      <w:r>
        <w:rPr>
          <w:rFonts w:ascii="Times New Roman"/>
          <w:b w:val="false"/>
          <w:i w:val="false"/>
          <w:color w:val="ff0000"/>
          <w:sz w:val="28"/>
        </w:rPr>
        <w:t xml:space="preserve"> ; 28.11.2018 № 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аудандық бюджетте облыстық бюджеттен - 2 399 527 мың теңге сомасында нысаналы трансферт көзделгені ескерілсін, оның ішінде: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тілдік курстар бойынша тағылымдамадан өткен мұғалімдерге қосымша ақы төлеуге – 5 150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кезеңінде негізгі қызметкерді алмастырғаны үшін мұғалімдерге қосымша ақы төлеуге – 6 508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26 691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орталығына ассистенттер мен әлеуметтік жұмыс жөніндегі консультанттарды енгізуге – 10 927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– 17 197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 – 12 262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жұмысқа орналастыру үшін арнайы жұмыс орындарын құруға жұмыс берушінің шығындарын субсидиялауға – 120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материалдық-техникалық жарақтандыруға – 129 570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білім беру мекемелері үшін оқулықтар мен оқу-әдістемелік кешендерді сатып алу және жеткізуге – 98 382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және жаппай кәсіпкерлікті дамыту бағдарламасы шеңберінде, еңбек нарығын дамытуға бағытталған, іс-шараларды іске асыруға – 63 223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 автокөлік және жаяу жүргінші жолдарын күрделі, орташа жөндеуге және жобалау-сметалық құжаттама жасақтауға – 365 142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автокөлік жолдарын ағымдағы ұстауға – 20 000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салуға және қайта құруға - 14 355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үйлерін жобалауға және салуға – 530 400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инженерлік-коммуникациялық инфрақұрылым құрылыстарына жобалау-сметалық құжаттама жасақтауға – 45 000 мың теңге;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– 32 205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 аппаратын материалдық-техникалық жарақтандыруға - 12 486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және жаппай кәсіпкерлікті дамыту бағдарламасы шеңберінде ауылдық елді мекендердің объектілерін жөндеуге – 171 888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ағымдағы ұстауға – 123 907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санаттарына әлеуметтік көмек көрсетуге – 18 510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ұйымдарын ағымдағы ұстауға – 15 642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нысандарына техникалық қызмет көрсетуге – 14 250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 тұрғын үймен қаматамсыз етуге – 154 000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 үшін – 72 063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күрделі жөндеуге –2 485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 қорымдарының (биотермиялық шұңқырлардың) құжаттарын дайындауға және ауыл шаруашылығы жануарларын бірдейлендіруді жүргізуге – 1 549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қауіпсіздікті қамтамасыз ету мақсатында ведомстволық бағыныстағы ұйымдарының материалдық-техникалық базасын нығайтуға – 10 460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– 6 846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жаңартылған білім мазмұны бойынша бастауыш, негізгі және жалпы орта білім беретін оқу бағдарламаларын іске асыратын білім беру ұйымдарының мұғалімдеріне қосымша ақы төлеуге – 98 328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біліктілік тестінен өткен және бастауыш, негізгі және жалпы орта білім беретін оқу бағдарламаларын іске асыратын мұғалімдерге педагогикалық шеберлік біліктілігі үшін қосымша ақы төлеуге – 18 339 мың теңге.</w:t>
      </w:r>
    </w:p>
    <w:bookmarkStart w:name="z2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ағымдағы ұстауға және материалдық-техникалық жарақтандыруға – 85 759 мың теңге;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бруцеллезбен ауыратын, санитариялық союға бағытталған ауыл шаруашылығы малдарын (ірі қара және ұсақ малдың) құнын (50%-ға дейін) өтеуге – 4 500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Атырау облысы Махамбет аудандық мәслихатының 28.03.2018 № </w:t>
      </w:r>
      <w:r>
        <w:rPr>
          <w:rFonts w:ascii="Times New Roman"/>
          <w:b w:val="false"/>
          <w:i w:val="false"/>
          <w:color w:val="000000"/>
          <w:sz w:val="28"/>
        </w:rPr>
        <w:t>214</w:t>
      </w:r>
      <w:r>
        <w:rPr>
          <w:rFonts w:ascii="Times New Roman"/>
          <w:b w:val="false"/>
          <w:i w:val="false"/>
          <w:color w:val="ff0000"/>
          <w:sz w:val="28"/>
        </w:rPr>
        <w:t xml:space="preserve">; 26.06.2018 № </w:t>
      </w:r>
      <w:r>
        <w:rPr>
          <w:rFonts w:ascii="Times New Roman"/>
          <w:b w:val="false"/>
          <w:i w:val="false"/>
          <w:color w:val="000000"/>
          <w:sz w:val="28"/>
        </w:rPr>
        <w:t>247</w:t>
      </w:r>
      <w:r>
        <w:rPr>
          <w:rFonts w:ascii="Times New Roman"/>
          <w:b w:val="false"/>
          <w:i w:val="false"/>
          <w:color w:val="ff0000"/>
          <w:sz w:val="28"/>
        </w:rPr>
        <w:t xml:space="preserve">; 14.09.2018 № </w:t>
      </w:r>
      <w:r>
        <w:rPr>
          <w:rFonts w:ascii="Times New Roman"/>
          <w:b w:val="false"/>
          <w:i w:val="false"/>
          <w:color w:val="000000"/>
          <w:sz w:val="28"/>
        </w:rPr>
        <w:t>266</w:t>
      </w:r>
      <w:r>
        <w:rPr>
          <w:rFonts w:ascii="Times New Roman"/>
          <w:b w:val="false"/>
          <w:i w:val="false"/>
          <w:color w:val="ff0000"/>
          <w:sz w:val="28"/>
        </w:rPr>
        <w:t xml:space="preserve"> ; 28.11.2018 № 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аудандық бюджетте аудандық бюджеттен ауылдық округтердің бюджеттеріне берілетін субвенциялар көлемдері 751 040 мың теңге сомасында көзделсін, оның ішінде: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54 482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37 295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54 163 мың теңге;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71 610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72 748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407 913 мың теңге;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52 829 мың теңге.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2018 жылға арналған аудандық бюджетте ауылдық округтер бюджеттеріне 59 610 мың теңге сомасында нысаналы трансферттер көзделсін, оның ішінде: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аппараттарының ағымдағы шығындарына – 3 917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жекешелендіру және коммуналдық мүліктерді басқаруды ұйымдастыруға – 341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ағымдағы ұстауға – 11 456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нысандарын күрделі жөндеу үшін жобалау-сметалық құжаттама жасақтауға – 1 498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ұйымдарын ағымдағы ұстауға – 1 039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1 888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көгалдандыруға – 14 136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ұйымдарының ағымдағы шығындарына және материалдық-техникалық жарақтандыруға – 16 590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 үшін- 5 160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- 3 585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 тармақпен толықтырылды - Атырау облысы Махамбет аудандық мәслихатының 28.03.2018 № </w:t>
      </w:r>
      <w:r>
        <w:rPr>
          <w:rFonts w:ascii="Times New Roman"/>
          <w:b w:val="false"/>
          <w:i w:val="false"/>
          <w:color w:val="000000"/>
          <w:sz w:val="28"/>
        </w:rPr>
        <w:t>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 өзгерістер енгізілді - Атырау облысы Махамбет аудандық мәслихатының 26.06.2018 № </w:t>
      </w:r>
      <w:r>
        <w:rPr>
          <w:rFonts w:ascii="Times New Roman"/>
          <w:b w:val="false"/>
          <w:i w:val="false"/>
          <w:color w:val="000000"/>
          <w:sz w:val="28"/>
        </w:rPr>
        <w:t>247</w:t>
      </w:r>
      <w:r>
        <w:rPr>
          <w:rFonts w:ascii="Times New Roman"/>
          <w:b w:val="false"/>
          <w:i w:val="false"/>
          <w:color w:val="ff0000"/>
          <w:sz w:val="28"/>
        </w:rPr>
        <w:t xml:space="preserve">;14.09.2018 № </w:t>
      </w:r>
      <w:r>
        <w:rPr>
          <w:rFonts w:ascii="Times New Roman"/>
          <w:b w:val="false"/>
          <w:i w:val="false"/>
          <w:color w:val="000000"/>
          <w:sz w:val="28"/>
        </w:rPr>
        <w:t>266</w:t>
      </w:r>
      <w:r>
        <w:rPr>
          <w:rFonts w:ascii="Times New Roman"/>
          <w:b w:val="false"/>
          <w:i w:val="false"/>
          <w:color w:val="ff0000"/>
          <w:sz w:val="28"/>
        </w:rPr>
        <w:t xml:space="preserve"> ; 28.11.2018 № 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арналған аудандық бюджетте ауылдық округтер бюджеттерінен 26 163 мың теңге трансферттердің түсімдері көзделсін, оның ішінде: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заңнамалық актілеріне әлеуметтік қамсыздандыру мәселелері бойынша өзгерістер мен толықтырулар енгізу туралы" 2017 жылғы 20 маусымдағы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 берушінің міндетті зейнетақы жарналарын енгізу мерзімін 2018 жылдан 2020 жылға ауыстыруға байланысты –19 181 мың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заңнамалық актілеріне денсаулық сақтау мәселелері бойынша өзгерістер мен толықтырулар енгізу туралы" 2017 жылғы 30 маусымдағы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 берушілердің міндетті әлеуметтік медициналық сақтандыруға аударымдары бойынша азайтуға байланысты – 6 982 мың теңге.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2018 жылға арналған аудандық бюджетте облыстық бюджеттен мамандарды әлеуметтік қолдау шараларын іске асыру үшін – 14 430 мың теңге бюджеттік кредит көзделгені ескерілсін.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 жылға арналған аудандық бюджеттің құрамында әрбір ауылдық округтер әкімдері аппараттарының бюджеттік бағдарламаларын қаржыландыру мөлшері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8"/>
    <w:bookmarkStart w:name="z103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Жергілікті атқарушы органының 2018 жылға арналған резерві – 3 896 мың теңге соммада бекітілсін.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тыныс тіршілігін сипаттайтын хабарларды телеарналар арқылы эфирге шығару санын көбейтуге – 4 000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 нысандарының құжаттарын ресімдеуге – 29 174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суару каналдарын суландыруға – 11 685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мекемелерінің ағымдағы ұстау шығындарына аудандық бюджеттен бұрын жұмсалған қаражатын өтеу үшін – 166 524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Атырау облысы Махамбет аудандық мәслихатының 14.09.2018 № </w:t>
      </w:r>
      <w:r>
        <w:rPr>
          <w:rFonts w:ascii="Times New Roman"/>
          <w:b w:val="false"/>
          <w:i w:val="false"/>
          <w:color w:val="000000"/>
          <w:sz w:val="28"/>
        </w:rPr>
        <w:t>266</w:t>
      </w:r>
      <w:r>
        <w:rPr>
          <w:rFonts w:ascii="Times New Roman"/>
          <w:b w:val="false"/>
          <w:i w:val="false"/>
          <w:color w:val="ff0000"/>
          <w:sz w:val="28"/>
        </w:rPr>
        <w:t xml:space="preserve"> ; 28.11.2018 № 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2018 жылға ауылдық округтер бойынша жергілікті өзін-өзі басқару органдарына берілетін трансферттердің бөлінісі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2018 жылға арналған аудандық бюджеттің орындалу процессінде секвестрлеуге жатпайтын аудандық бюджеттің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(Б. Рахметов) жүктелсін.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2018 жылғы 1 қаңтардан бастап қолданысқа енгізіледі.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Сұлтанғалиева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22 желтоқсандағы № 198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редакцияда-Атырау облысы Махамбет аудандық мәслихатының 28.11.2018 № </w:t>
      </w:r>
      <w:r>
        <w:rPr>
          <w:rFonts w:ascii="Times New Roman"/>
          <w:b w:val="false"/>
          <w:i w:val="false"/>
          <w:color w:val="ff0000"/>
          <w:sz w:val="28"/>
        </w:rPr>
        <w:t>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6123551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1815550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1794478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өзге де салық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бойыншасыйақылар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 меншігінен түсетін басқа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2858156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252"/>
        <w:gridCol w:w="1252"/>
        <w:gridCol w:w="6306"/>
        <w:gridCol w:w="25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6245563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291584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Коммуналдықменшіккемүліктісатыпалу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(облыстықмаңызыбарқаланың) тұрғынүй-коммуналдықшаруашылығы, жолаушыларкөлігіжәнеавтомобильжолдарыбөлімі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2863461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ұйымдарының қызметін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объектілерін салу және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2269115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17199 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409749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мектеп олимпиадаларын және мектептен тыс іс – шараларды өткізу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жасөспірімдердің психикалық денсаулығын зерттеу және халыққа психологиялық–медициналық-педагогикалық консультациялық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1101425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595949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іске асырып жатқан жобалар үшін жабдықтар сатып 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 және елді мекендерді абаттандыруды дамыту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алқаптарын бір түрден екіншісіне ауыстыру жөніндегі жұмыстар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қолдау көрсетуі жөніндегі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 инфрақұрылымын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908927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908927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5191"/>
        <w:gridCol w:w="25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3"/>
        <w:gridCol w:w="5483"/>
        <w:gridCol w:w="1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-126775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3331"/>
        <w:gridCol w:w="28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жәнеқаржы бөлімі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386"/>
        <w:gridCol w:w="2156"/>
        <w:gridCol w:w="5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22 желтоқсандағы №198 шешіміне 2 қосымша</w:t>
            </w:r>
          </w:p>
        </w:tc>
      </w:tr>
    </w:tbl>
    <w:bookmarkStart w:name="z37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252"/>
        <w:gridCol w:w="1244"/>
        <w:gridCol w:w="7"/>
        <w:gridCol w:w="6307"/>
        <w:gridCol w:w="25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5"/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3555471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2398808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60"/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2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2414816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объектілерін салу және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2073415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мектеп олимпиадаларын және мектептен тыс іс – шараларды өткізу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жасөспірімдердің психикалық денсаулығын зерттеу және халыққа психологиялық–медициналық-педагогикалық консультациялық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65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6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Республикасынла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жекеленген санаттарын тұрғын үймен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 және елді мекендерді абаттандыруды дамыту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8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69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алқаптарын бір түрден екіншісіне ауыстыру жөніндегі жұмыстар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1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 инфрақұрылымын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5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785090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785090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780402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1945"/>
        <w:gridCol w:w="1945"/>
        <w:gridCol w:w="6055"/>
        <w:gridCol w:w="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76"/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7"/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8"/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9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3"/>
        <w:gridCol w:w="5483"/>
        <w:gridCol w:w="1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80"/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1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2"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4"/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5"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2548"/>
        <w:gridCol w:w="2548"/>
        <w:gridCol w:w="4118"/>
        <w:gridCol w:w="12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86"/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7"/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8"/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9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2017 жылғы 22 желтоқсандағы № 198 шешіміне 3 қосымша</w:t>
            </w:r>
          </w:p>
        </w:tc>
      </w:tr>
    </w:tbl>
    <w:bookmarkStart w:name="z68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252"/>
        <w:gridCol w:w="1244"/>
        <w:gridCol w:w="7"/>
        <w:gridCol w:w="6307"/>
        <w:gridCol w:w="25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1"/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3555471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2398808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96"/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7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8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9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2414135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объектілерін салу және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2145699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мектеп олимпиадаларын және мектептен тыс іс – шараларды өткізу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жасөспірімдердің психикалық денсаулығын зерттеу және халыққа психологиялық–медициналық-педагогикалық консультациялық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01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2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Республикасынла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жекеленген санаттарын тұрғын үймен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 және елді мекендерді абаттандыруды дамыту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05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6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алқаптарын бір түрден екіншісіне ауыстыру жөніндегі жұмыстар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7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8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 инфрақұрылымын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9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0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1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785090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785090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780402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1945"/>
        <w:gridCol w:w="1945"/>
        <w:gridCol w:w="6055"/>
        <w:gridCol w:w="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12"/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3"/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4"/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5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3"/>
        <w:gridCol w:w="5483"/>
        <w:gridCol w:w="1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16"/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7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8"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0"/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1"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2548"/>
        <w:gridCol w:w="2548"/>
        <w:gridCol w:w="4118"/>
        <w:gridCol w:w="12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22"/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3"/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4"/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5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22 желтоқсандағы № 198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әкімдері аппараттарының бюджеттік бағдарламаларын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редакцияда-Атырау облысы Махамбет аудандық мәслихатының 28.11.2018 № </w:t>
      </w:r>
      <w:r>
        <w:rPr>
          <w:rFonts w:ascii="Times New Roman"/>
          <w:b w:val="false"/>
          <w:i w:val="false"/>
          <w:color w:val="ff0000"/>
          <w:sz w:val="28"/>
        </w:rPr>
        <w:t>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2947"/>
        <w:gridCol w:w="1937"/>
        <w:gridCol w:w="1937"/>
        <w:gridCol w:w="1938"/>
        <w:gridCol w:w="227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Жалғансай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әкімінің қызметін қамтамасыз ету жөніндегі қызметтер</w:t>
            </w:r>
          </w:p>
          <w:bookmarkEnd w:id="126"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демалыс жұмысын қолдау </w:t>
            </w:r>
          </w:p>
          <w:bookmarkEnd w:id="127"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сумен жабдықтауды ұйымдастыру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мекемелермен ұйымдардың күрделі шығыстары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26469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Жинағы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22 желтоқсандағы №198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бойынша жергілікті өзін-өзі басқару органдарына берілетін трансферттердің бөлінісі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редакцияда-Атырау облысы Махамбет аудандық мәслихатының 28.11.2018 № </w:t>
      </w:r>
      <w:r>
        <w:rPr>
          <w:rFonts w:ascii="Times New Roman"/>
          <w:b w:val="false"/>
          <w:i w:val="false"/>
          <w:color w:val="ff0000"/>
          <w:sz w:val="28"/>
        </w:rPr>
        <w:t>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0"/>
        <w:gridCol w:w="8940"/>
      </w:tblGrid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  <w:bookmarkEnd w:id="128"/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  <w:bookmarkEnd w:id="129"/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ауылдық округі</w:t>
            </w:r>
          </w:p>
          <w:bookmarkEnd w:id="130"/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Жалғансай ауылдық округі</w:t>
            </w:r>
          </w:p>
          <w:bookmarkEnd w:id="131"/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132"/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2017жылғы 22 желтоқсандағы № 198 шешіміне 6 қосымша</w:t>
            </w:r>
          </w:p>
        </w:tc>
      </w:tr>
    </w:tbl>
    <w:bookmarkStart w:name="z1026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бюджетті атқару процесінде секвестрлеуге жатпайтын бюджеттік бағдарламалар тізбегі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3008"/>
        <w:gridCol w:w="3008"/>
        <w:gridCol w:w="4058"/>
        <w:gridCol w:w="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34"/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5"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облыстық мәслихаттың шешімімен белгіленген бағдарламалар: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