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071b" w14:textId="769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2018–2020 жылдарға арналған ауылдық округтердің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2017 жылғы 25 желтоқсандағы № 203 шешімі. Атырау облысының Әділет департаментінде 2018 жылғы 15 қаңтарда № 4042 болып тіркелді. Күші жойылды - Атырау облысы Махамбет аудандық мәслихатының 2019 жылғы 22 қаңтардағы № 318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2018-2020 жылдарға арналған ауылдық округтердің бюджеттерінің жобаларын қарап, аудандық мәслихат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59 690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1 761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54 882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59 690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98 870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25 380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18 136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55 354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98 870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65 003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8 179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1 883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54 941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65 003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83 099 мың теңге, оның ішінде: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6 651 мың теңге;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- 284 мың теңге;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76 164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83 099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76 809 мың теңге, оның ішінде: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2 709 мың теңге;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74 100 мың теңге;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76 809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517 309 мың теңге, оның ішінде: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- 70 295 мың теңге;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7 142 мың теңге;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439 872 мың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517 309 мың теңге;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-60 359 мың теңге, оның ішінде: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- 4 291 мың теңге;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- 731 мың теңге;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-55 337 мың теңге;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-60 359 мың теңге;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теңге, оның ішінде: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28.06.2018 № </w:t>
      </w:r>
      <w:r>
        <w:rPr>
          <w:rFonts w:ascii="Times New Roman"/>
          <w:b w:val="false"/>
          <w:i w:val="false"/>
          <w:color w:val="000000"/>
          <w:sz w:val="28"/>
        </w:rPr>
        <w:t>255</w:t>
      </w:r>
      <w:r>
        <w:rPr>
          <w:rFonts w:ascii="Times New Roman"/>
          <w:b w:val="false"/>
          <w:i w:val="false"/>
          <w:color w:val="ff0000"/>
          <w:sz w:val="28"/>
        </w:rPr>
        <w:t xml:space="preserve">; 01.11.2018 №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ауылдық округтердің бюджеттерінде аудандық бюджеттен берілетін 751 040 мың теңге сомасында субвенциялар көзделгені ескерілсін, оның ішінде: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54 482 мың теңге;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округінде – 37 295 мың теңге;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54 163 мың теңге;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71 610 мың теңге;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72 748 мың теңге;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407 913 мың теңге;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52 829 мың теңге.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2018 жылға арналған ауылдық округтердің бюджеттерінде аудандық бюджеттен 59 610 мың теңге сомасында ағымдағы нысаналы трансферттер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округінің білім беру ұйымдарын ағымдағы ұстауға – 11 456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әкімі аппараттарының ағымдағы шығындарына – 3 917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-1 746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-1 260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- 911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жекешелендіру және коммуналдық мүліктерді басқаруға– 341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білім беру нысандарын күрделі жөндеу үшін жобалау-сметалық құжаттама жасақтауға – 1 498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округіндегі әлеуметтік қорғау ұйымдарын ағымдағы ұстауға – 1 039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- 388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14 136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12 936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9 450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4 600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округінің мәдениет ұйымдарын материалдық-техникалық жарақтандыруға – 7 140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- 5 160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3 585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3 112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Атырау облысы Махамбет аудандық мәслихатының 30.03.2018 № </w:t>
      </w:r>
      <w:r>
        <w:rPr>
          <w:rFonts w:ascii="Times New Roman"/>
          <w:b w:val="false"/>
          <w:i w:val="false"/>
          <w:color w:val="000000"/>
          <w:sz w:val="28"/>
        </w:rPr>
        <w:t>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2018 жылғы 1 қаңтардан бастап қолданысқа енгізіледі.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 қосымша</w:t>
            </w:r>
          </w:p>
        </w:tc>
      </w:tr>
    </w:tbl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ауылдық округінің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2 қосымша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693"/>
        <w:gridCol w:w="1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451"/>
        <w:gridCol w:w="451"/>
        <w:gridCol w:w="6733"/>
        <w:gridCol w:w="1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2301"/>
        <w:gridCol w:w="1483"/>
        <w:gridCol w:w="5963"/>
        <w:gridCol w:w="1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3 қосымша</w:t>
            </w:r>
          </w:p>
        </w:tc>
      </w:tr>
    </w:tbl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4 қосымша</w:t>
            </w:r>
          </w:p>
        </w:tc>
      </w:tr>
    </w:tbl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10815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10815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673"/>
        <w:gridCol w:w="1006"/>
        <w:gridCol w:w="906"/>
        <w:gridCol w:w="646"/>
        <w:gridCol w:w="3960"/>
        <w:gridCol w:w="2001"/>
        <w:gridCol w:w="8"/>
        <w:gridCol w:w="20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5 қосымша</w:t>
            </w:r>
          </w:p>
        </w:tc>
      </w:tr>
    </w:tbl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Алмалы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6 қосымша</w:t>
            </w:r>
          </w:p>
        </w:tc>
      </w:tr>
    </w:tbl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Алмалы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470"/>
        <w:gridCol w:w="272"/>
        <w:gridCol w:w="301"/>
        <w:gridCol w:w="177"/>
        <w:gridCol w:w="177"/>
        <w:gridCol w:w="177"/>
        <w:gridCol w:w="195"/>
        <w:gridCol w:w="5"/>
        <w:gridCol w:w="5"/>
        <w:gridCol w:w="409"/>
        <w:gridCol w:w="411"/>
        <w:gridCol w:w="5"/>
        <w:gridCol w:w="602"/>
        <w:gridCol w:w="654"/>
        <w:gridCol w:w="654"/>
        <w:gridCol w:w="2"/>
        <w:gridCol w:w="612"/>
        <w:gridCol w:w="958"/>
        <w:gridCol w:w="965"/>
        <w:gridCol w:w="7"/>
        <w:gridCol w:w="1190"/>
        <w:gridCol w:w="1097"/>
        <w:gridCol w:w="745"/>
        <w:gridCol w:w="7"/>
        <w:gridCol w:w="2"/>
        <w:gridCol w:w="2"/>
        <w:gridCol w:w="2"/>
        <w:gridCol w:w="12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7 қосымша</w:t>
            </w:r>
          </w:p>
        </w:tc>
      </w:tr>
    </w:tbl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Бақсай ауылдық округінің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8 қосымша</w:t>
            </w:r>
          </w:p>
        </w:tc>
      </w:tr>
    </w:tbl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Бақсай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466"/>
        <w:gridCol w:w="270"/>
        <w:gridCol w:w="298"/>
        <w:gridCol w:w="176"/>
        <w:gridCol w:w="176"/>
        <w:gridCol w:w="176"/>
        <w:gridCol w:w="193"/>
        <w:gridCol w:w="5"/>
        <w:gridCol w:w="2"/>
        <w:gridCol w:w="232"/>
        <w:gridCol w:w="112"/>
        <w:gridCol w:w="992"/>
        <w:gridCol w:w="40"/>
        <w:gridCol w:w="71"/>
        <w:gridCol w:w="2"/>
        <w:gridCol w:w="640"/>
        <w:gridCol w:w="1013"/>
        <w:gridCol w:w="2012"/>
        <w:gridCol w:w="22"/>
        <w:gridCol w:w="7"/>
        <w:gridCol w:w="1272"/>
        <w:gridCol w:w="1195"/>
        <w:gridCol w:w="735"/>
        <w:gridCol w:w="7"/>
        <w:gridCol w:w="2"/>
        <w:gridCol w:w="2"/>
        <w:gridCol w:w="2"/>
        <w:gridCol w:w="123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9 қосымша</w:t>
            </w:r>
          </w:p>
        </w:tc>
      </w:tr>
    </w:tbl>
    <w:bookmarkStart w:name="z16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Бақсай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467"/>
        <w:gridCol w:w="270"/>
        <w:gridCol w:w="299"/>
        <w:gridCol w:w="176"/>
        <w:gridCol w:w="176"/>
        <w:gridCol w:w="176"/>
        <w:gridCol w:w="194"/>
        <w:gridCol w:w="5"/>
        <w:gridCol w:w="15"/>
        <w:gridCol w:w="447"/>
        <w:gridCol w:w="465"/>
        <w:gridCol w:w="450"/>
        <w:gridCol w:w="214"/>
        <w:gridCol w:w="2"/>
        <w:gridCol w:w="2"/>
        <w:gridCol w:w="631"/>
        <w:gridCol w:w="987"/>
        <w:gridCol w:w="1961"/>
        <w:gridCol w:w="23"/>
        <w:gridCol w:w="7"/>
        <w:gridCol w:w="1225"/>
        <w:gridCol w:w="1174"/>
        <w:gridCol w:w="739"/>
        <w:gridCol w:w="7"/>
        <w:gridCol w:w="2"/>
        <w:gridCol w:w="2"/>
        <w:gridCol w:w="2"/>
        <w:gridCol w:w="1232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10 қосымша</w:t>
            </w:r>
          </w:p>
        </w:tc>
      </w:tr>
    </w:tbl>
    <w:bookmarkStart w:name="z16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Бейбарыс ауылдық округінің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11 қосымша</w:t>
            </w:r>
          </w:p>
        </w:tc>
      </w:tr>
    </w:tbl>
    <w:bookmarkStart w:name="z16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Бейбарыс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12 қосымша</w:t>
            </w:r>
          </w:p>
        </w:tc>
      </w:tr>
    </w:tbl>
    <w:bookmarkStart w:name="z16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Бейбарыс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13 қосымша</w:t>
            </w:r>
          </w:p>
        </w:tc>
      </w:tr>
    </w:tbl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Есбол ауылдық округінің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6"/>
        <w:gridCol w:w="1416"/>
        <w:gridCol w:w="6264"/>
        <w:gridCol w:w="2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мен оқыту ұйымдарында медициналық қызмет көрсетуді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14 қосымша</w:t>
            </w:r>
          </w:p>
        </w:tc>
      </w:tr>
    </w:tbl>
    <w:bookmarkStart w:name="z17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0"/>
        <w:gridCol w:w="115"/>
        <w:gridCol w:w="1018"/>
        <w:gridCol w:w="40"/>
        <w:gridCol w:w="74"/>
        <w:gridCol w:w="2"/>
        <w:gridCol w:w="640"/>
        <w:gridCol w:w="1008"/>
        <w:gridCol w:w="2002"/>
        <w:gridCol w:w="23"/>
        <w:gridCol w:w="7"/>
        <w:gridCol w:w="1265"/>
        <w:gridCol w:w="1162"/>
        <w:gridCol w:w="738"/>
        <w:gridCol w:w="7"/>
        <w:gridCol w:w="2"/>
        <w:gridCol w:w="2"/>
        <w:gridCol w:w="2"/>
        <w:gridCol w:w="12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мен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203 шешіміне 15 қосымша</w:t>
            </w:r>
          </w:p>
        </w:tc>
      </w:tr>
    </w:tbl>
    <w:bookmarkStart w:name="z17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Есбол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0"/>
        <w:gridCol w:w="115"/>
        <w:gridCol w:w="1018"/>
        <w:gridCol w:w="40"/>
        <w:gridCol w:w="74"/>
        <w:gridCol w:w="2"/>
        <w:gridCol w:w="640"/>
        <w:gridCol w:w="1008"/>
        <w:gridCol w:w="2002"/>
        <w:gridCol w:w="23"/>
        <w:gridCol w:w="7"/>
        <w:gridCol w:w="1265"/>
        <w:gridCol w:w="1162"/>
        <w:gridCol w:w="738"/>
        <w:gridCol w:w="7"/>
        <w:gridCol w:w="2"/>
        <w:gridCol w:w="2"/>
        <w:gridCol w:w="2"/>
        <w:gridCol w:w="1235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мен оқыту және мектепке дейінгі тәрбиелеу мен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16 қосымша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54"/>
        <w:gridCol w:w="977"/>
        <w:gridCol w:w="880"/>
        <w:gridCol w:w="628"/>
        <w:gridCol w:w="3847"/>
        <w:gridCol w:w="1945"/>
        <w:gridCol w:w="7"/>
        <w:gridCol w:w="23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17 қосымша</w:t>
            </w:r>
          </w:p>
        </w:tc>
      </w:tr>
    </w:tbl>
    <w:bookmarkStart w:name="z1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56"/>
        <w:gridCol w:w="264"/>
        <w:gridCol w:w="291"/>
        <w:gridCol w:w="172"/>
        <w:gridCol w:w="172"/>
        <w:gridCol w:w="172"/>
        <w:gridCol w:w="189"/>
        <w:gridCol w:w="4"/>
        <w:gridCol w:w="2"/>
        <w:gridCol w:w="236"/>
        <w:gridCol w:w="114"/>
        <w:gridCol w:w="1007"/>
        <w:gridCol w:w="39"/>
        <w:gridCol w:w="69"/>
        <w:gridCol w:w="2"/>
        <w:gridCol w:w="621"/>
        <w:gridCol w:w="980"/>
        <w:gridCol w:w="1947"/>
        <w:gridCol w:w="19"/>
        <w:gridCol w:w="7"/>
        <w:gridCol w:w="1228"/>
        <w:gridCol w:w="1114"/>
        <w:gridCol w:w="844"/>
        <w:gridCol w:w="9"/>
        <w:gridCol w:w="5"/>
        <w:gridCol w:w="5"/>
        <w:gridCol w:w="5"/>
        <w:gridCol w:w="140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18 қосымша</w:t>
            </w:r>
          </w:p>
        </w:tc>
      </w:tr>
    </w:tbl>
    <w:bookmarkStart w:name="z18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Махамбет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56"/>
        <w:gridCol w:w="264"/>
        <w:gridCol w:w="291"/>
        <w:gridCol w:w="172"/>
        <w:gridCol w:w="172"/>
        <w:gridCol w:w="172"/>
        <w:gridCol w:w="189"/>
        <w:gridCol w:w="4"/>
        <w:gridCol w:w="2"/>
        <w:gridCol w:w="236"/>
        <w:gridCol w:w="114"/>
        <w:gridCol w:w="1007"/>
        <w:gridCol w:w="39"/>
        <w:gridCol w:w="69"/>
        <w:gridCol w:w="2"/>
        <w:gridCol w:w="621"/>
        <w:gridCol w:w="980"/>
        <w:gridCol w:w="1947"/>
        <w:gridCol w:w="19"/>
        <w:gridCol w:w="7"/>
        <w:gridCol w:w="1228"/>
        <w:gridCol w:w="1114"/>
        <w:gridCol w:w="844"/>
        <w:gridCol w:w="9"/>
        <w:gridCol w:w="5"/>
        <w:gridCol w:w="5"/>
        <w:gridCol w:w="5"/>
        <w:gridCol w:w="140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19 қосымша</w:t>
            </w:r>
          </w:p>
        </w:tc>
      </w:tr>
    </w:tbl>
    <w:bookmarkStart w:name="z18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Сарайшық ауылдық округінің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Махамбет аудандық мәслихатының 04.12.2018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30"/>
        <w:gridCol w:w="1430"/>
        <w:gridCol w:w="6205"/>
        <w:gridCol w:w="2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редиттер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431"/>
        <w:gridCol w:w="431"/>
        <w:gridCol w:w="6435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3133"/>
        <w:gridCol w:w="2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 25 желтоқсандағы № 203 шешіміне 20 қосымша</w:t>
            </w:r>
          </w:p>
        </w:tc>
      </w:tr>
    </w:tbl>
    <w:bookmarkStart w:name="z1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Сарайшық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18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Сарайшық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68"/>
        <w:gridCol w:w="271"/>
        <w:gridCol w:w="299"/>
        <w:gridCol w:w="176"/>
        <w:gridCol w:w="176"/>
        <w:gridCol w:w="176"/>
        <w:gridCol w:w="194"/>
        <w:gridCol w:w="5"/>
        <w:gridCol w:w="2"/>
        <w:gridCol w:w="243"/>
        <w:gridCol w:w="117"/>
        <w:gridCol w:w="1036"/>
        <w:gridCol w:w="41"/>
        <w:gridCol w:w="71"/>
        <w:gridCol w:w="2"/>
        <w:gridCol w:w="638"/>
        <w:gridCol w:w="1008"/>
        <w:gridCol w:w="2001"/>
        <w:gridCol w:w="20"/>
        <w:gridCol w:w="7"/>
        <w:gridCol w:w="1262"/>
        <w:gridCol w:w="1144"/>
        <w:gridCol w:w="739"/>
        <w:gridCol w:w="7"/>
        <w:gridCol w:w="2"/>
        <w:gridCol w:w="2"/>
        <w:gridCol w:w="2"/>
        <w:gridCol w:w="123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