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8fbe" w14:textId="5cf8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аудандық мәслихатының 2016 жылғы 14 желтоқсандағы № 62-VI "2017-2019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мәслихатының 2017 жылғы 24 наурыздағы № 79-VI шешімі. Атырау облысының Әділет департаментінде 2017 жылғы 14 сәуірде № 3823 болып тіркелді. Күші жойылды - Атырау облысы Исатай аудандық мәслихатының 2018 жылғы 20 наурыздағы № 147-VI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аудандық мәслихатының 20.03.2018 № </w:t>
      </w:r>
      <w:r>
        <w:rPr>
          <w:rFonts w:ascii="Times New Roman"/>
          <w:b w:val="false"/>
          <w:i w:val="false"/>
          <w:color w:val="ff0000"/>
          <w:sz w:val="28"/>
        </w:rPr>
        <w:t>147-VI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109-бабына,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14 желтоқсандағы № 62-VI "2017-2019 жылдарға арналған аудандық бюджет туралы" (нормативтік құқықтық актілерді мемлекеттік тіркеу тізілімінде № 3749 санымен тіркелген, 2017 жылғы 2 ақпандағы аудандық "Нарын таны"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"3 783 050" сандары "5 151 992"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"2 037 266" сандары "2 129 123"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"11 512" сандары "23 112"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"1 225" сандары "2 768"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"1 733 047" сандары "2 996 989" сандарымен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"3 783 050" сандары "5 246 954" сандарымен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-20 421" сандары "-115 383" сандарымен ауыстырылсын;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"20 421" сандары "115 383" сандарымен ауыстырылсын;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"94 962" сандарымен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"41 000" сандары "37 597" сандарымен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күрделі жөндеу және жобалау-сметалық құжаттаманы жасақтауға – 100 000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 материалдық–техникалық жабдықтауға – 51 600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67 134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санаттарына әлеуметтік көмек көрсетуге – 15 131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 саласына арнайы техника мен құралдар сатып алуға – 51 716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жұмыстарын ұйымдастыруға – 3 312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14 тармақпен толықтырылсын: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2017 жылға арналған аудандық бюджетте: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жаңғыртуға және жобалау-сметалық құжаттаманы жасақтауға – 550 000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 сумен жабдықтау және су бұру жүйелерін дамытуға – 511 668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үйлерін жобалауға және салуға – 12 481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жобалау-сметалық құжаттама жасақтау және инженерлік-коммуникациялық инфрақұрылым құрылысына –33 000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қайта құруға–22 800 мың теңге облыстық бюджеттен ағымдағы нысаналы даму трансферттері көзделгені ескерілсін."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(А. Рахметов) жүктелсін.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ХІІ 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2017 жылғы 24 наурыздағы № 79-VI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2016 жылғы 14 желтоқсандағы № 62-VI шешіміне1 қосымша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5 151 992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1 767 374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2 996 989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"/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5 246 954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2 743 738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1 843 206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2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7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0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375"/>
        <w:gridCol w:w="2376"/>
        <w:gridCol w:w="3840"/>
        <w:gridCol w:w="1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7"/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2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4"/>
        <w:gridCol w:w="1628"/>
        <w:gridCol w:w="4"/>
        <w:gridCol w:w="1049"/>
        <w:gridCol w:w="4"/>
        <w:gridCol w:w="3926"/>
        <w:gridCol w:w="463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6"/>
        </w:tc>
        <w:tc>
          <w:tcPr>
            <w:tcW w:w="4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0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5"/>
        </w:tc>
        <w:tc>
          <w:tcPr>
            <w:tcW w:w="4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2046"/>
        <w:gridCol w:w="2046"/>
        <w:gridCol w:w="3308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1"/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5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9"/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2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2017 жылғы 24 наурыздағы № 79-VI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2016 жылғы 14 желтоқсандағы № 62-VI шешіміне 5 қосымша</w:t>
            </w:r>
          </w:p>
        </w:tc>
      </w:tr>
    </w:tbl>
    <w:bookmarkStart w:name="z317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2930"/>
        <w:gridCol w:w="2073"/>
        <w:gridCol w:w="2073"/>
        <w:gridCol w:w="2073"/>
        <w:gridCol w:w="20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96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Аққыстау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забурын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297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98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299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199 925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00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01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02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03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04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05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  <w:bookmarkEnd w:id="306"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386 153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58 491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07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Қамысқала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08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129 953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09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10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394 538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11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12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13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14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15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16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  <w:bookmarkEnd w:id="317"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