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9d99" w14:textId="ad29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2016 жылғы 14 желтоқсандағы № 62-VI "2017 – 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30 маусымдағы № 100-VI шешімі. Атырау облысының Әділет департаментінде 2017 жылғы 24 шілдеде № 3929 болып тіркелді. Күші жойылды - Атырау облысы Исатай аудандық мәслихатының 2018 жылғы 20 наурыздағы № 147-VI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62-VI "2017-2019 жылдарға арналған аудандық бюджет туралы" (нормативтік құқықтық актілерді мемлекеттік тіркеу тізілімінде № 3749 санымен тіркелген, 2017 жылғы 2 ақпандағы аудандық "Нарын таны"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"5 151 992" сандары "5 962 931"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"2 129 123" сандары "2 104 929"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"23 112" сандары "37 044"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"2 768" сандары "3 764"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"2 996 989" сандары "3 817 194"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"5 246 954" сандары "6 057 893"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50%;" деген жол келесі редакцияда мазмұндалсын: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100%;"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"5 388" сандары "7 933"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"51 600" сандары "57 600" сандарымен ауыстырылсын;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"67 134" сандары "104 958" сандарымен ауыстырылсын;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"13 419" сандары "20 338" сандарымен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"51 716" сандары "114 971" сандарымен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"ветеринариялық қауіпсіздікті қамтамасыз ету мақсатында ведомстволық бағыныстағы мекемелердің материалдық-техникалық базасын нығайтуға – 7 440 мың теңге; 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ұстауға, материалдық–техникалық базасын нығайтуға – 11 194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жолдарының құжаттарын дайындау шығындарына – 5 046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10 257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оқу-әдiстемелiк кешендерді сатып алу және жеткізуге – 46 700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аппаратын ағымдағы ұстау және материалды-техникалық жабдықтауға – 11 654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аппараттарын ағымдағы ұстау және материалды-техникалық жабдықтауға – 27 775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мекемесін ағымдағы ұстауға – 10 000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шараларына – 9 184 мың теңге;".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"511 668" сандары "997 114" сандарымен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"22 800" сандары "24 800" сандарымен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"33 000" сандары "37 866" сандарымен ауыстырылсын;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"550 000" сандары "580 600" сандарымен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шарушылығы объектілерін дамытуға – 45 100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дамытуға – 41 500 мың теңге".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(А. Рахметов) жүктелсін.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ХIV сессияcы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маусымдағы № 100-VI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желтоқсандағы № 62-VI шешіміне 1 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1 763 053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3 817 194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2 798 829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1 949 986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4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9"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8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2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-115 383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7"/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0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3"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7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1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2017 жылғы 30 маусымдағы № 100-VI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2016 жылғы 14 желтоқсандағы № 62-VI шешіміне 5 қосымша</w:t>
            </w:r>
          </w:p>
        </w:tc>
      </w:tr>
    </w:tbl>
    <w:bookmarkStart w:name="z33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93"/>
        <w:gridCol w:w="2098"/>
        <w:gridCol w:w="1809"/>
        <w:gridCol w:w="2098"/>
        <w:gridCol w:w="1811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08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09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0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11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12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13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14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15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16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17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18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93"/>
        <w:gridCol w:w="1809"/>
        <w:gridCol w:w="1810"/>
        <w:gridCol w:w="2098"/>
        <w:gridCol w:w="2099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19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20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21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22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378 475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23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24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25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26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27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28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32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115 769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