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8ac1" w14:textId="3ba8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2016 жылғы 14 желтоқсандағы № 62-VI "2017 – 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29 қыркүйектегі № 105-VI шешімі. Атырау облысының Әділет департаментінде 2017 жылғы 24 қазанда № 3974 болып тіркелді. Күші жойылды - Атырау облысы Исатай аудандық мәслихатының 2018 жылғы 20 наурыздағы № 147-VI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№6 2-VI "2017-2019 жылдарға арналған аудандық бюджет туралы" (нормативтік құқықтық актілерді мемлекеттік тіркеу тізілімінде № 3749 санымен тіркелген, 2017 жылғы 18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"5 962 931" сандары "6 090 484"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"2 104 929" сандары "1 776 253"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"37 044" сандары "39 477"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"3 764" сандары "4 357"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"3 817 194" сандары "4 270 397"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"6 057 893" сандары "6 185 446" сандарымен ауыстырылсын;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"таза бюджеттік несиелендіру" деген жолдағы "20 421" сандары "8 305"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"бюджеттік несиелерді өтеу" деген жолдағы "0" саны "12 116" сандарымен ауыстырылсын;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тармақшасында: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-115 383" сандары "-103 267" сандарымен ауыстырылсын;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тармақшасында: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"бюджет тапшылығын қаржыландыру (профицитін пайдалану)" деген жолдағы "115 383" сандары "103 267" сандарымен ауыстырылсын;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"қарыздарды өтеу" деген жолдағы "0" саны "12 116"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"3 339" сандары "2 589"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"37 597" сандары "5 000"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"20 338" сандары "34 907" сандарымен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"57 600" сандары "56 951" сандарымен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"104 958" сандары "215 618" сандарымен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"15 131" сандары "18 126" сандарымен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"11 194" сандары "13 694" сандарымен ауыстырылсын;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"27 775" сандары "186 550" сандарымен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"азаматтардың жекелеген санаттарын тұрғын үймен қамтамасыз етуге – 103 000 мың теңге;"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"мемлекеттік мекемелерде энергетикалық аудитті жүргізуге – 12 200 мың теңге;"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"580 600" сандары "606 200" сандарымен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"997 114" сандары "1 001 114" сандарымен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"жылу-энергетикалық жүйесін дамытуға – 2 000 мың теңге;"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"спорт объектілерін дамытуға – 400 мың теңге;"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"мемлекеттік органдардың объектілерін дамытуға – 17 903 мың теңге;"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(А. Рахметов) жүктелсін.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XVI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қыркүйек № 105-VI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желтоқсандағы № 62-VI шешіміне 1 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2017 жылға арналған аудандық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7646"/>
        <w:gridCol w:w="2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6 090 484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1 776 253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1 329 554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4 270 397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4 270 397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6 185 446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8"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6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-103 267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5"/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1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5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9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0"/>
        <w:gridCol w:w="4701"/>
      </w:tblGrid>
      <w:tr>
        <w:trPr>
          <w:trHeight w:val="30" w:hRule="atLeast"/>
        </w:trPr>
        <w:tc>
          <w:tcPr>
            <w:tcW w:w="7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қыркүйек № 105-VI шешіміне 2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Исатай аудандық мәслихаттың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желтоқсандағы № 62-VI шешіміне 5 қосымша</w:t>
            </w:r>
          </w:p>
        </w:tc>
      </w:tr>
    </w:tbl>
    <w:bookmarkStart w:name="z34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3316"/>
        <w:gridCol w:w="2049"/>
        <w:gridCol w:w="1768"/>
        <w:gridCol w:w="2050"/>
        <w:gridCol w:w="2051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26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7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8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29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30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31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32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33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34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35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36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37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38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382 654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39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40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1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42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43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44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45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6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47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48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49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50"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51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