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c607" w14:textId="434c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19 наурыздағы № 182-V "Исатай аудандық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мәслихатының 2017 жылғы 14 желтоқсандағы № 122-VI шешімі. Атырау облысының Әділет департаментінде 2017 жылғы 21 желтоқсанда № 4013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мәслихатың 2014 жылғы 19 наурыздағы № 182-V "Исатай аудандық мәслихатының регламентін бекіту туралы" (нормативтік құқықтық актілерді мемлекеттік тіркеу тізілімінде № 2880 санымен тіркелген, 2014 жылғы 24 сәуірде аудандық "Нарын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"Исатай аудандық мәслихатының аппараты" мемлекеттік мекемесіне жүктелсін (Ж. Маштахов).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ХVIІІ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М.Жиенғазиев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