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59cb2c" w14:textId="d59cb2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Исатайского районного маслихата от 14 декабря 2016 года № 62-VI "О районном бюджете на 2017-2019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Исатайского районного маслихата Атырауской области от 14 декабря 2017 года № 119-VI. Зарегистрировано Департаментом юстиции Атырауской области 22 декабря 2017 года № 4015. Күші жойылды - Атырау облысы Исатай аудандық мәслихатының 2018 жылғы 20 наурыздағы № 147-VI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Атырау облысы Исатай аудандық мәслихатының 20.03.2018 № </w:t>
      </w:r>
      <w:r>
        <w:rPr>
          <w:rFonts w:ascii="Times New Roman"/>
          <w:b w:val="false"/>
          <w:i w:val="false"/>
          <w:color w:val="ff0000"/>
          <w:sz w:val="28"/>
        </w:rPr>
        <w:t>147-VI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109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6 бабының 1 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Аудандық мәслихаттың 2016 жылғы 14 желтоқсандағы № 62-VI "2017-2019 жылдарға арналған аудандық бюджет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3749 санымен тіркелген, 2017 жылғы 18 қаңтарда Қазақстан Республикасы нормативтік құқықтық актілерінің электрондық түрдегі эталондық бақылау банкінде жарияланған)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 тармақтың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"6 090 484" сандары "5 513 364" сандарымен ауыстырылсын; 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"1 776 253" сандары "2 009 266" сандарымен ауыстырылсын;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"39 477" сандары "41 314" сандарымен ауыстырылсын;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"4 357" сандары "5 695" сандарымен ауыстырылсын;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"4 270 397" сандары "3 457 089" сандарымен ауыстырылсын;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тармақшасында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"6 185 446" сандары "5 608 326" сандарымен ауыстырылсын; 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"2 595" сандары "0" санымен ауыстырылсын; 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"2 589" сандары "4 317" сандарымен ауыстырылсын; 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"7 933" сандары "6 257" сандарымен ауыстырылсын; 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"5 000" сандары "0" санымен ауыстырылсын; 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2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"100 000" сандары "30 000" сандарымен ауыстырылсын; </w:t>
      </w:r>
    </w:p>
    <w:bookmarkEnd w:id="12"/>
    <w:bookmarkStart w:name="z2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"215 618" сандары "100 460" сандарымен ауыстырылсын; </w:t>
      </w:r>
    </w:p>
    <w:bookmarkEnd w:id="13"/>
    <w:bookmarkStart w:name="z2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"18 126" сандары "15 871" сандарымен ауыстырылсын; </w:t>
      </w:r>
    </w:p>
    <w:bookmarkEnd w:id="14"/>
    <w:bookmarkStart w:name="z2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"114 971" сандары "108 323" сандарымен ауыстырылсын; </w:t>
      </w:r>
    </w:p>
    <w:bookmarkEnd w:id="15"/>
    <w:bookmarkStart w:name="z2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"13 694" сандары "10 588" сандарымен ауыстырылсын; </w:t>
      </w:r>
    </w:p>
    <w:bookmarkEnd w:id="16"/>
    <w:bookmarkStart w:name="z2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"10 257" сандары "5 166" сандарымен ауыстырылсын; </w:t>
      </w:r>
    </w:p>
    <w:bookmarkEnd w:id="17"/>
    <w:bookmarkStart w:name="z2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"11 654" сандары "11 551" сандарымен ауыстырылсын; </w:t>
      </w:r>
    </w:p>
    <w:bookmarkEnd w:id="18"/>
    <w:bookmarkStart w:name="z2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"186 550" сандары "50 886" сандарымен ауыстырылсын; </w:t>
      </w:r>
    </w:p>
    <w:bookmarkEnd w:id="19"/>
    <w:bookmarkStart w:name="z3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"9 184" сандары "8 546" сандарымен ауыстырылсын; </w:t>
      </w:r>
    </w:p>
    <w:bookmarkEnd w:id="20"/>
    <w:bookmarkStart w:name="z3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"103 000" сандары "53 000" сандарымен ауыстырылсын; </w:t>
      </w:r>
    </w:p>
    <w:bookmarkEnd w:id="21"/>
    <w:bookmarkStart w:name="z3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"12 200" сандары "10 626" сандарымен ауыстырылсын; 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14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3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"606 200" сандары "256 200" сандарымен ауыстырылсын; </w:t>
      </w:r>
    </w:p>
    <w:bookmarkEnd w:id="23"/>
    <w:bookmarkStart w:name="z3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"1 001 114" сандары "995 946" сандарымен ауыстырылсын; </w:t>
      </w:r>
    </w:p>
    <w:bookmarkEnd w:id="24"/>
    <w:bookmarkStart w:name="z3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"12 481" сандары "8 270" сандарымен ауыстырылсын; </w:t>
      </w:r>
    </w:p>
    <w:bookmarkEnd w:id="25"/>
    <w:bookmarkStart w:name="z3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"37 866" сандары "27 257" сандарымен ауыстырылсын; </w:t>
      </w:r>
    </w:p>
    <w:bookmarkEnd w:id="26"/>
    <w:bookmarkStart w:name="z3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"24 800" сандары "20 867" сандарымен ауыстырылсын; </w:t>
      </w:r>
    </w:p>
    <w:bookmarkEnd w:id="27"/>
    <w:bookmarkStart w:name="z3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"45 100 " сандары "1 500" сандарымен ауыстырылсын; </w:t>
      </w:r>
    </w:p>
    <w:bookmarkEnd w:id="28"/>
    <w:bookmarkStart w:name="z40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"41 500" сандары "40 893" сандарымен ауыстырылсын; </w:t>
      </w:r>
    </w:p>
    <w:bookmarkEnd w:id="29"/>
    <w:bookmarkStart w:name="z41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"2 000" сандары "0" санымен ауыстырылсын; </w:t>
      </w:r>
    </w:p>
    <w:bookmarkEnd w:id="30"/>
    <w:bookmarkStart w:name="z42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"400" сандары "0" санымен ауыстырылсын. </w:t>
      </w:r>
    </w:p>
    <w:bookmarkEnd w:id="31"/>
    <w:bookmarkStart w:name="z43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5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 </w:t>
      </w:r>
    </w:p>
    <w:bookmarkEnd w:id="32"/>
    <w:bookmarkStart w:name="z44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орындалысына бақылау жасау аудандық мәслихаттың заңдылықты сақтау, экономика және бюджет, қаржы мәселелері жөніндегі тұрақты комиссияның төрағасына (А. Рахметов) жүктелсін.</w:t>
      </w:r>
    </w:p>
    <w:bookmarkEnd w:id="33"/>
    <w:bookmarkStart w:name="z45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2017 жылғы 1 қаңтардан бастап қолданысқа енгізіледі.</w:t>
      </w:r>
    </w:p>
    <w:bookmarkEnd w:id="3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8"/>
        <w:gridCol w:w="4202"/>
      </w:tblGrid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Исатай аудандық мәслихаттың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кезекті XVIII сессиясы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Жиенғазиев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Исатай аудандық мәслихат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Мұханбеталиев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Исатай аудандық мәслихаттың 2017 жылғы 14 желтоқсандағы №119-VI шешіміне 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Исатай аудандық мәслихаттың 2016 жылғы 14 желтоқсандағы № 62-VI шешіміне 1 қосымша</w:t>
            </w:r>
          </w:p>
        </w:tc>
      </w:tr>
    </w:tbl>
    <w:bookmarkStart w:name="z50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Исатай ауданының 2017 жылға арналған аудандық бюджеті</w:t>
      </w:r>
    </w:p>
    <w:bookmarkEnd w:id="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1"/>
        <w:gridCol w:w="856"/>
        <w:gridCol w:w="551"/>
        <w:gridCol w:w="7646"/>
        <w:gridCol w:w="269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36"/>
        </w:tc>
        <w:tc>
          <w:tcPr>
            <w:tcW w:w="26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"/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"/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"/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 Кірістер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5 513 364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1"/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түсімдері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2 009 266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"/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240 335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"/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240 335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"/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180 762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"/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180 762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"/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1 567 979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"/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1 514 780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"/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1 220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"/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51 629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"/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"/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16 483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"/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2 355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"/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ресустарды пайдаланғаны үшін түсетін түсімдер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4 730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"/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9 318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"/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"/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3 707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"/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3 707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58"/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41 314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"/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10 871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"/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алудан түсетін кірістер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10 857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"/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"/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бюджеттен қаржыландырылатын мемлекеттік мекемелердің тауарларды (жұмыстарды, қызметтерді) өткізуінен түсетін түсімдер 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"/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бюджеттен қаржыландырылатын мемлекеттік мекемелердің тауарларды (жұмыстарды, қызметтерді) өткізуінен түсетін түсімдер 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"/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"/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түсетiн түсiмдердi қоспағанда, мемлекеттiк бюджеттен қаржыландырылатын, сондай-ақ Қазақстан Республикасы Ұлттық Банкiнiң бюджетiнен (шығыстар сметасынан) ұсталатын және қаржыландырылатын мемлекеттiк мекемелер салатын айыппұлдар, өсiмпұлдар, санкциялар, өндiрiп алулар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"/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30 307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"/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30 307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68"/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5 695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"/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"/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"/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4 826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"/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4 826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73"/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3 457 089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"/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жоғарғы тұрған органдарынан түсетін трансферттер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3 457 089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"/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3 457 089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6"/>
        <w:gridCol w:w="816"/>
        <w:gridCol w:w="1109"/>
        <w:gridCol w:w="1109"/>
        <w:gridCol w:w="5880"/>
        <w:gridCol w:w="257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76"/>
        </w:tc>
        <w:tc>
          <w:tcPr>
            <w:tcW w:w="25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 Шығыстар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5 608 326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2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475 937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413 152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29 939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19 682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10 257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94 248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67 108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9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27 140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288 965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158 570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124 995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4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6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Жекешелендіру, коммуналдық меншікті басқару, жекешелендіруден кейінгі қызмет және осыған байланысты дауларды реттеу 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61 907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17 692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9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17 692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0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24 385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1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экономикалық саясаттың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 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24 385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2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19 830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3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жұмыспен қамту, әлеуметтік бағдарламалар және азаматтық хал актілерін тіркеу саласындағы мемлекеттік саясатты іске асыру жөніндегі қызметтер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19 830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04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12 447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5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9 178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6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9 178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7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9 178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8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3 269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9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3 269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0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1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 алу және оларды сөндіру жөніндегі іс-шаралар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3 028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12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2 781 812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3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520 228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4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392 252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5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309 781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6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82 471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7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115 529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8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67 144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9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48 385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0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12 447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1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 объектілерін салу және реконструкциялау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12 447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2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1 948 073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3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1 876 621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4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1 717 370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5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Балаларға қосымша білім беру 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159 251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6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61 832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7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61 832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8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9 620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9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9 620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0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313 511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1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313 511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2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19 036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3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97 387</w:t>
            </w:r>
          </w:p>
        </w:tc>
      </w:tr>
      <w:tr>
        <w:trPr>
          <w:trHeight w:val="30" w:hRule="atLeast"/>
        </w:trPr>
        <w:tc>
          <w:tcPr>
            <w:tcW w:w="8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4"/>
        </w:tc>
        <w:tc>
          <w:tcPr>
            <w:tcW w:w="8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(қалалалық) ауқымдағы мектеп олимпиадаларын және мектептен тыс іс-шараларды өткiзу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5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сайынғы ақшалай қаражат төлемдері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4 702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6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7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13 632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8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178 225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39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206 129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0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13 770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1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13 770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2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3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жасқа дейінгі балаларға мемлекеттік жәрдемақылар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7 198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4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"Өрлеу" жобасы бойынша келісілген қаржылай көмекті енгізу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6 306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5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185 146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6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18 426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7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18 426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8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166 720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9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104 743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0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3 995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1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2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3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34 143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4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 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6 738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5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16 075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6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7 213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7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7 213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8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9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6 257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60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1 342 167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1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91 206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2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3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кенттің, ауылдың, ауылдық округтің мемлекеттік тұрғын үй қорының сақталуын ұйымдастыру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4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5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санаттарын тұрғын үймен қамтамасыз ету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53 000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6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7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35 841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8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8 270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9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27 571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0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1 140 405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1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27 946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2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27 946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3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8 166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4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5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4 166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6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және елді мекендерді абаттандыруды дамыту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7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1 104 293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8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107 007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9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Сумен жабдықтау және су бұру жүйесін дамыту 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997 286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0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110 556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1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2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3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108 323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4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108 323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85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267 537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6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171 254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7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67 070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8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67 070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9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61 918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0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61 918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1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42 266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2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обьектілерін дамыту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42 266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3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16 783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4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дене шынықтыру және спорт бөлімі 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16 783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5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8 198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6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2 059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7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5 941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8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9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кеңістік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49 344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0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42 344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1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42 344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2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3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4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30 156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5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9 414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6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9 114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7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8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20 742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9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7 686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0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13 056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211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19 290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2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және энергетика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19 290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3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19 290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4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19 290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15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108 324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6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83 349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7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12 014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8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12 014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9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0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объектілерін дамыту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1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69 835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2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14 704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3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4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5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 ветеринариялық іс-шараларды жүргізу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1 509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6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7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39 321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8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10 801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9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17 335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0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17 335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1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17 335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2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7 640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3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7 640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4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көмек көрсетуі жөніндегі шараларды іске асыру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7 640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235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36 858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6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36 858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7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27 082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8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27 082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9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9 776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0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9 776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241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264 015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2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196 112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3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196 112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4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153 112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5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6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7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коммуникациялар саласындағы өзге де қызметтер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67 903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8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67 903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9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 халыққа қызмет көрсету орталықтарын құру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67 903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50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33 147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1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9 440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2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9 440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3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9 440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4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23 707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5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23 707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6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23 707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257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8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9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0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61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60 647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2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60 647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3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60 647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4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4 434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5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9 515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6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органдарына берілетін трансферттер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46 698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8"/>
        <w:gridCol w:w="3"/>
        <w:gridCol w:w="1547"/>
        <w:gridCol w:w="3"/>
        <w:gridCol w:w="1547"/>
        <w:gridCol w:w="3"/>
        <w:gridCol w:w="4815"/>
        <w:gridCol w:w="3244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267"/>
        </w:tc>
        <w:tc>
          <w:tcPr>
            <w:tcW w:w="32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8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9"/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0"/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 Таза бюджеттік кредит беру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1"/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72"/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3"/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4"/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4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асыруға берілетін бюджеттік кредиттер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75"/>
        </w:tc>
        <w:tc>
          <w:tcPr>
            <w:tcW w:w="32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6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7"/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8"/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" w:id="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79"/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0"/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" w:id="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1"/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282"/>
        </w:tc>
        <w:tc>
          <w:tcPr>
            <w:tcW w:w="32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" w:id="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3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4"/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" w:id="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5"/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жасалатын операциялар бойынша сальдо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" w:id="2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6"/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" w:id="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87"/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" w:id="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8"/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" w:id="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9"/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" w:id="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0"/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" w:id="2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91"/>
        </w:tc>
        <w:tc>
          <w:tcPr>
            <w:tcW w:w="32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" w:id="2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2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" w:id="2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3"/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" w:id="2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4"/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" w:id="2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295"/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5" w:id="2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6"/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" w:id="2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7"/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" w:id="2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8"/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(профициті)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-103 267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8" w:id="2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9"/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103 267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0" w:id="3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300"/>
        </w:tc>
        <w:tc>
          <w:tcPr>
            <w:tcW w:w="32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1" w:id="3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1"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2" w:id="3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2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3" w:id="3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303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20 421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4" w:id="3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4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20 421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5" w:id="3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5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7" w:id="3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306"/>
        </w:tc>
        <w:tc>
          <w:tcPr>
            <w:tcW w:w="32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8" w:id="3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7"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9" w:id="3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8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0" w:id="3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9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12 116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1" w:id="3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310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12 116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2" w:id="3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1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12 116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3" w:id="3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2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12 116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4" w:id="3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3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6" w:id="3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314"/>
        </w:tc>
        <w:tc>
          <w:tcPr>
            <w:tcW w:w="32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7" w:id="3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5"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8" w:id="3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6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9" w:id="3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317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94 962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0" w:id="3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8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94 962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1" w:id="3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9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94 962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Исатай аудандық мәслихаттың 2017 жылғы 14 желтоқсандағы № 119-VI шешіміне 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Исатай аудандық мәслихаттың 2016 жылғы 14 желтоқсандағы № 62-VI шешіміне 5 қосымша</w:t>
            </w:r>
          </w:p>
        </w:tc>
      </w:tr>
    </w:tbl>
    <w:bookmarkStart w:name="z344" w:id="3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2017 жылға арналған аудандық бюджеттің құрамында әрбір ауылдық округ әкімі аппаратының бюджеттік бағдарламаларын қаржыландыру мөлшері</w:t>
      </w:r>
    </w:p>
    <w:bookmarkEnd w:id="3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66"/>
        <w:gridCol w:w="3315"/>
        <w:gridCol w:w="2049"/>
        <w:gridCol w:w="2"/>
        <w:gridCol w:w="1768"/>
        <w:gridCol w:w="2050"/>
        <w:gridCol w:w="2050"/>
      </w:tblGrid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5" w:id="3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  <w:bookmarkEnd w:id="321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атауы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Аққыстау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Исатай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Жанбай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Забурын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6" w:id="3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  <w:bookmarkEnd w:id="322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15 369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7" w:id="3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  <w:bookmarkEnd w:id="323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2 959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8" w:id="3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  <w:bookmarkEnd w:id="324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168 852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18 414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9" w:id="3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  <w:bookmarkEnd w:id="325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8 998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0" w:id="3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  <w:bookmarkEnd w:id="326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0 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1" w:id="3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  <w:bookmarkEnd w:id="327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0 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2" w:id="3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  <w:bookmarkEnd w:id="328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1 894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3" w:id="3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  <w:bookmarkEnd w:id="329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124 995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0 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4" w:id="3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  <w:bookmarkEnd w:id="330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5" w:id="3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  <w:bookmarkEnd w:id="331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1 144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6" w:id="3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  <w:bookmarkEnd w:id="332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7" w:id="3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ЖИНАҒЫ</w:t>
            </w:r>
          </w:p>
          <w:bookmarkEnd w:id="33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383 473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61 881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98 074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55 295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9" w:id="3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  <w:bookmarkEnd w:id="334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атауы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Нарын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Қамысқала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Тұщықұдық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 (мың теңге)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0" w:id="3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  <w:bookmarkEnd w:id="335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158 570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1" w:id="3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  <w:bookmarkEnd w:id="336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18 426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2" w:id="3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  <w:bookmarkEnd w:id="337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309 781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3" w:id="3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  <w:bookmarkEnd w:id="338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7 168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67 070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4" w:id="3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  <w:bookmarkEnd w:id="339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5" w:id="3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  <w:bookmarkEnd w:id="340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2 233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6" w:id="3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  <w:bookmarkEnd w:id="341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27 946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7" w:id="3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  <w:bookmarkEnd w:id="342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124 995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8" w:id="3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  <w:bookmarkEnd w:id="343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5 400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9" w:id="3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  <w:bookmarkEnd w:id="344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23 707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0" w:id="3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  <w:bookmarkEnd w:id="345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12 830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82 471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1" w:id="3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ЖИНАҒЫ</w:t>
            </w:r>
          </w:p>
          <w:bookmarkEnd w:id="346"/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39 663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68 896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113 682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820 964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