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6dc2" w14:textId="f416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Исатай ауданының ауылдық округтерінің бюджеттерін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мәслихатының 2017 жылғы 25 желтоқсандағы № 133-VI шешімі. Атырау облысының Әділет департаментінде 2018 жылғы 17 қаңтарда № 4048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қантардағы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Исатай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Аққыстау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оның ішінде 2018 жылға мына көлемдерде бекітілсін: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223 865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29 389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1 749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192 727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223 865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теңге, оның ішінде: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Исатай аудандық мәслихатының 06.04.2018 № </w:t>
      </w:r>
      <w:r>
        <w:rPr>
          <w:rFonts w:ascii="Times New Roman"/>
          <w:b w:val="false"/>
          <w:i w:val="false"/>
          <w:color w:val="000000"/>
          <w:sz w:val="28"/>
        </w:rPr>
        <w:t>152-VI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29.10.2018 № </w:t>
      </w:r>
      <w:r>
        <w:rPr>
          <w:rFonts w:ascii="Times New Roman"/>
          <w:b w:val="false"/>
          <w:i w:val="false"/>
          <w:color w:val="000000"/>
          <w:sz w:val="28"/>
        </w:rPr>
        <w:t>182-VI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14.12.2018 № </w:t>
      </w:r>
      <w:r>
        <w:rPr>
          <w:rFonts w:ascii="Times New Roman"/>
          <w:b w:val="false"/>
          <w:i w:val="false"/>
          <w:color w:val="000000"/>
          <w:sz w:val="28"/>
        </w:rPr>
        <w:t>197-VI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26.12.2018 № </w:t>
      </w:r>
      <w:r>
        <w:rPr>
          <w:rFonts w:ascii="Times New Roman"/>
          <w:b w:val="false"/>
          <w:i w:val="false"/>
          <w:color w:val="000000"/>
          <w:sz w:val="28"/>
        </w:rPr>
        <w:t>201-VI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Жанбай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оның ішінде 2018 жылға мына көлемдерде бекітілсін: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90 124 мың теңге, оның ішінде: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5 440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151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84 533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90 124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теңге, оның ішінде: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теңге.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Атырау облысы Исатай аудандық мәслихатының 06.04.2018 № </w:t>
      </w:r>
      <w:r>
        <w:rPr>
          <w:rFonts w:ascii="Times New Roman"/>
          <w:b w:val="false"/>
          <w:i w:val="false"/>
          <w:color w:val="000000"/>
          <w:sz w:val="28"/>
        </w:rPr>
        <w:t>152-VI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29.10.2018 № </w:t>
      </w:r>
      <w:r>
        <w:rPr>
          <w:rFonts w:ascii="Times New Roman"/>
          <w:b w:val="false"/>
          <w:i w:val="false"/>
          <w:color w:val="000000"/>
          <w:sz w:val="28"/>
        </w:rPr>
        <w:t>182-VI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14.12.2018 № </w:t>
      </w:r>
      <w:r>
        <w:rPr>
          <w:rFonts w:ascii="Times New Roman"/>
          <w:b w:val="false"/>
          <w:i w:val="false"/>
          <w:color w:val="000000"/>
          <w:sz w:val="28"/>
        </w:rPr>
        <w:t>197-VI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26.12.2018 № </w:t>
      </w:r>
      <w:r>
        <w:rPr>
          <w:rFonts w:ascii="Times New Roman"/>
          <w:b w:val="false"/>
          <w:i w:val="false"/>
          <w:color w:val="000000"/>
          <w:sz w:val="28"/>
        </w:rPr>
        <w:t>201-VI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Қамысқала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оның ішінде 2018 жылға мына көлемдерде бекітілсін: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78 100 мың теңге, оның ішінде: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5 257 мың теңге;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1 248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–71 595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78 100 мың теңге;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теңге, оның ішінде: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теңге.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Атырау облысы Исатай аудандық мәслихатының 06.04.2018 № </w:t>
      </w:r>
      <w:r>
        <w:rPr>
          <w:rFonts w:ascii="Times New Roman"/>
          <w:b w:val="false"/>
          <w:i w:val="false"/>
          <w:color w:val="000000"/>
          <w:sz w:val="28"/>
        </w:rPr>
        <w:t>152-VI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29.10.2018 № </w:t>
      </w:r>
      <w:r>
        <w:rPr>
          <w:rFonts w:ascii="Times New Roman"/>
          <w:b w:val="false"/>
          <w:i w:val="false"/>
          <w:color w:val="000000"/>
          <w:sz w:val="28"/>
        </w:rPr>
        <w:t>182-VI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14.12.2018 № </w:t>
      </w:r>
      <w:r>
        <w:rPr>
          <w:rFonts w:ascii="Times New Roman"/>
          <w:b w:val="false"/>
          <w:i w:val="false"/>
          <w:color w:val="000000"/>
          <w:sz w:val="28"/>
        </w:rPr>
        <w:t>197-VI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26.12.2018 № </w:t>
      </w:r>
      <w:r>
        <w:rPr>
          <w:rFonts w:ascii="Times New Roman"/>
          <w:b w:val="false"/>
          <w:i w:val="false"/>
          <w:color w:val="000000"/>
          <w:sz w:val="28"/>
        </w:rPr>
        <w:t>201-VI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Тұщықұдық ауылдық округінің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оның ішінде 2018 жылға мына көлемдерде бекітілсін: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98 613 мың теңге, оның ішінде: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9 811 мың теңге;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388 мың теңге;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88 414 мың теңге;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98 613 мың теңге;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теңге, оның ішінде: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теңге;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теңге;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теңге, оның ішінде: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- 0 теңге.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Атырау облысы Исатай аудандық мәслихатының 06.04.2018 № </w:t>
      </w:r>
      <w:r>
        <w:rPr>
          <w:rFonts w:ascii="Times New Roman"/>
          <w:b w:val="false"/>
          <w:i w:val="false"/>
          <w:color w:val="000000"/>
          <w:sz w:val="28"/>
        </w:rPr>
        <w:t>152-VI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29.10.2018 № </w:t>
      </w:r>
      <w:r>
        <w:rPr>
          <w:rFonts w:ascii="Times New Roman"/>
          <w:b w:val="false"/>
          <w:i w:val="false"/>
          <w:color w:val="000000"/>
          <w:sz w:val="28"/>
        </w:rPr>
        <w:t>182-VI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14.12.2018 № </w:t>
      </w:r>
      <w:r>
        <w:rPr>
          <w:rFonts w:ascii="Times New Roman"/>
          <w:b w:val="false"/>
          <w:i w:val="false"/>
          <w:color w:val="000000"/>
          <w:sz w:val="28"/>
        </w:rPr>
        <w:t>197-VI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26.12.2018 № </w:t>
      </w:r>
      <w:r>
        <w:rPr>
          <w:rFonts w:ascii="Times New Roman"/>
          <w:b w:val="false"/>
          <w:i w:val="false"/>
          <w:color w:val="000000"/>
          <w:sz w:val="28"/>
        </w:rPr>
        <w:t>201-VI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 жылы аудандық бюджеттен ауылдық округ бюджеттеріне берілетін субвенция көлемі 141 994 мың теңге, оның ішінде: 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Аққыстау ауылдық округі 24 667 мың теңге;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 ауылдық округі 46 608 мың теңге 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 36 062 мың теңге;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34 657 мың теңге.</w:t>
      </w:r>
    </w:p>
    <w:bookmarkEnd w:id="77"/>
    <w:bookmarkStart w:name="z10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Азаматтық қызметшілер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2018 жылға жиырма бес пайызға жоғарылатылған айлықақылар мен тарифтiк мөлшерлемелер белгіленсін.</w:t>
      </w:r>
    </w:p>
    <w:bookmarkEnd w:id="78"/>
    <w:bookmarkStart w:name="z10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2018 жылға арналған ауылдық округтердің бюджеттеріне 1 554 мың теңге сомасында нұсқаушы – әдіскер штат бірліктерін ұстау шығындарына аудандық бюджеттен ағымдағы нысаналы трансферттер көзделгені ескерілсін;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және материалдык-техникалык жарақтандыруға – 217 639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аппараттарын ағымдағы ұстау және материалдык -техникалык жарақтандыруға – 38 068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ұйымдарының ағымдағы шығындарына – 8 191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үйде әлеуметтік көмек көрсетуге –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– 10 428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9 960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2 700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асыруға – 6 040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Атырау облысы Исатай аудандық мәслихатының 06.04.2018 № </w:t>
      </w:r>
      <w:r>
        <w:rPr>
          <w:rFonts w:ascii="Times New Roman"/>
          <w:b w:val="false"/>
          <w:i w:val="false"/>
          <w:color w:val="000000"/>
          <w:sz w:val="28"/>
        </w:rPr>
        <w:t>152-VI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 өзгерістер енгізілді - Атырау облысы Исатай аудандық мәслихатының 29.10.2018 № </w:t>
      </w:r>
      <w:r>
        <w:rPr>
          <w:rFonts w:ascii="Times New Roman"/>
          <w:b w:val="false"/>
          <w:i w:val="false"/>
          <w:color w:val="000000"/>
          <w:sz w:val="28"/>
        </w:rPr>
        <w:t>182-VI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14.12.2018 № </w:t>
      </w:r>
      <w:r>
        <w:rPr>
          <w:rFonts w:ascii="Times New Roman"/>
          <w:b w:val="false"/>
          <w:i w:val="false"/>
          <w:color w:val="000000"/>
          <w:sz w:val="28"/>
        </w:rPr>
        <w:t>197-VI</w:t>
      </w:r>
      <w:r>
        <w:rPr>
          <w:rFonts w:ascii="Times New Roman"/>
          <w:b w:val="false"/>
          <w:i w:val="false"/>
          <w:color w:val="ff0000"/>
          <w:sz w:val="28"/>
        </w:rPr>
        <w:t xml:space="preserve">; 26.12.2018 № </w:t>
      </w:r>
      <w:r>
        <w:rPr>
          <w:rFonts w:ascii="Times New Roman"/>
          <w:b w:val="false"/>
          <w:i w:val="false"/>
          <w:color w:val="000000"/>
          <w:sz w:val="28"/>
        </w:rPr>
        <w:t>201-VI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орындалысына бақылау жасау аудандық мәслихаттың бюджет, қаржы, экономика, кәсіпкерлікті дамыту, аграрлық мәселелер және экология жөніндегі тұрақты комиссиясына (А. Рахметов) жүктелсін.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2018 жылғы 1 қаңтардан бастап қолданысқа енгізіледі.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133-VI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Атырау облысы Исатай аудандық мәслихатының 26.12.2018 № </w:t>
      </w:r>
      <w:r>
        <w:rPr>
          <w:rFonts w:ascii="Times New Roman"/>
          <w:b w:val="false"/>
          <w:i w:val="false"/>
          <w:color w:val="ff0000"/>
          <w:sz w:val="28"/>
        </w:rPr>
        <w:t>201-VI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</w:p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2018 жылға арналған бюджеті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854"/>
        <w:gridCol w:w="1854"/>
        <w:gridCol w:w="2558"/>
        <w:gridCol w:w="48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1246"/>
        <w:gridCol w:w="1247"/>
        <w:gridCol w:w="5575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135 113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133-VI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2019 жылға арналған бюджеті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4641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133-VI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2020 жылға арналған бюджеті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4641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133-VI шешіміне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қосымша жаңа редакцияда - Атырау облысы Исатай аудандық мәслихатының 26.12.2018 № </w:t>
      </w:r>
      <w:r>
        <w:rPr>
          <w:rFonts w:ascii="Times New Roman"/>
          <w:b w:val="false"/>
          <w:i w:val="false"/>
          <w:color w:val="ff0000"/>
          <w:sz w:val="28"/>
        </w:rPr>
        <w:t>201-VI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</w:p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2018 жылға арналған бюджеті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90 124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133-VI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2019 жылға арналған бюджеті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4641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133-VI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9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2020 жылға арналған бюджеті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4641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133-VI шешіміне 7-қосымша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қосымша жаңа редакцияда - Атырау облысы Исатай аудандық мәслихатының 26.12.2018 № </w:t>
      </w:r>
      <w:r>
        <w:rPr>
          <w:rFonts w:ascii="Times New Roman"/>
          <w:b w:val="false"/>
          <w:i w:val="false"/>
          <w:color w:val="ff0000"/>
          <w:sz w:val="28"/>
        </w:rPr>
        <w:t>201-VI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</w:p>
    <w:bookmarkStart w:name="z10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Қамыскала ауылдық округінің 2018 жылға арналған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133-VI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0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2019 жылға арналған бюджеті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45 248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4641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133-VI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0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Қамысқала ауылдық округінің 2020 жылға арналған бюджеті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4641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12 184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25 желтоқсандағы № 133-VI шешіміне 10-қосымша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қосымша жаңа редакцияда - Атырау облысы Исатай аудандық мәслихатының 26.12.2018 № </w:t>
      </w:r>
      <w:r>
        <w:rPr>
          <w:rFonts w:ascii="Times New Roman"/>
          <w:b w:val="false"/>
          <w:i w:val="false"/>
          <w:color w:val="ff0000"/>
          <w:sz w:val="28"/>
        </w:rPr>
        <w:t>201-VI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енгiзiледi).</w:t>
      </w:r>
    </w:p>
    <w:bookmarkStart w:name="z10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2018 жылға арналған бюджеті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1281"/>
        <w:gridCol w:w="1281"/>
        <w:gridCol w:w="5728"/>
        <w:gridCol w:w="21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133-VI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10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2019 жылға арналған бюджеті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4641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133-VI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1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2020 жылға арналған бюджеті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099"/>
        <w:gridCol w:w="1493"/>
        <w:gridCol w:w="1493"/>
        <w:gridCol w:w="4641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13 868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