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417e" w14:textId="beb4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Тұщықұдық ауылдық округі әкімінің 2017 жылғы 03 шілдедегі № 37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Тұщықұдық ауылдық округі әкімінің 2017 жылғы 22 желтоқсандағы № 83 шешімі. Атырау облысының Әділет департаментінде 2018 жылғы 5 қаңтарда № 4026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Атырау облысы Исатай ауданы Бас мемлекеттік ветеринариялық - санитариялық инспекторының 2017 жылғы 31 қазандағы № 124 ұсынысы негізінде Тұщықұдық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Тұщықұдық ауылдық округі әкімінің 2017 жылғы 03 шілдедегі № 37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3909 болып тіркелген, 2017 жылғы 17 шілдеде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Тұщықұдық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