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4509" w14:textId="8594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2016 жылғы 14 желтоқсандағы № VІІI-3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мәслихатының 2017 жылғы 14 желтоқсандағы № XIX-1 шешімі. Атырау облысының Әділет департаментінде 2017 жылғы 22 желтоқсанда № 4017 болып тіркелді. Күші жойылды - Атырау облысы Қызылқоға аудандық мәслихатының 2018 жылғы 20 наурыздағы № XXII-10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аудандық мәслихатының 20.03.2018 № </w:t>
      </w:r>
      <w:r>
        <w:rPr>
          <w:rFonts w:ascii="Times New Roman"/>
          <w:b w:val="false"/>
          <w:i w:val="false"/>
          <w:color w:val="ff0000"/>
          <w:sz w:val="28"/>
        </w:rPr>
        <w:t>XXII-10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2017-2019 жылдарға арналған аудан бюджетін нақтылау туралы ұсынысын қарап, VI шақырылған аудандық мәслихат ХIX сессиясында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VІІI-3 "2017-2019 жылдарға арналған аудандық бюджет туралы" (нормативтік құқықтық актілердің мемлекеттік тіркеу тізімінде № 3745 тіркелген, 2017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"7 374 938" деген сандар "7 316 891" деген сандармен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"1 177 772" деген сандар "1 145 599" деген сандармен ауыстырылсын;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"41 704" деген сандар "35 593" деген сандармен ауыстырылсын;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"22 112" деген сандар "21 352" деген сандармен ауыстырылсын;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"6 133 350" деген сандар "6 114 347"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"7 484 326" деген сандар "7 425 913"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"55 298" деген сандар "56 349" деген сандармен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"64 666" деген сандар "65 717" деген сандармен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"-164 686" деген сандар "-165 737" деген сандармен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"164 686" деген сандар "165 737" деген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"64 666" деген сандар "65 717"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"2 595" деген сандар "0" деген санымен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"147 241" деген сандар "140 161" деген сандармен ауыстырылсын;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"9 027" деген сандар "7 227" деген сандармен ауыстырылсын;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"7 926" деген сандар "10 308"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"18 507" деген сандар "9 381" деген сандармен ауыстырылсын;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"63 358" деген сандар "62 758" деген сандармен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"54 883" деген сандар "54 699" деген сандармен ауыстырылсын;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енгiзiледi.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ХІX сессиясының 2017 жылғы 14 желтоқсандағы № ХІX-1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VІІІ сессиясының 2016 жылғы 14 желтоқсандағы № VІІІ-3 шешіміне 1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7 316 891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1 301 123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496"/>
        <w:gridCol w:w="1496"/>
        <w:gridCol w:w="664"/>
        <w:gridCol w:w="2744"/>
        <w:gridCol w:w="4404"/>
      </w:tblGrid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6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8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102"/>
        <w:gridCol w:w="1102"/>
        <w:gridCol w:w="4124"/>
        <w:gridCol w:w="4871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-165 737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39"/>
        <w:gridCol w:w="2140"/>
        <w:gridCol w:w="3458"/>
        <w:gridCol w:w="2988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4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ХІX сессиясының 2017 жылғы 14 желтоқсандағы № ХІX-1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VІІІ сессиясының 2016 жылғы 14 желтоқсандағы № VІІІ-3 шешіміне 5 қосымша</w:t>
            </w:r>
          </w:p>
        </w:tc>
      </w:tr>
    </w:tbl>
    <w:bookmarkStart w:name="z28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ауылдық округтер әкімдері аппаратты арқылы қаржыландырылатын бюджеттік бағдарламаларды қаржыландыру мөлшері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2399"/>
        <w:gridCol w:w="1464"/>
        <w:gridCol w:w="1464"/>
        <w:gridCol w:w="1464"/>
        <w:gridCol w:w="1464"/>
        <w:gridCol w:w="1697"/>
        <w:gridCol w:w="1465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коды</w:t>
            </w:r>
          </w:p>
          <w:bookmarkEnd w:id="260"/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Көздіғара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61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62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263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264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265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66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67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68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69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70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271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Жинағы: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322 148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2584"/>
        <w:gridCol w:w="1577"/>
        <w:gridCol w:w="1577"/>
        <w:gridCol w:w="1828"/>
        <w:gridCol w:w="1577"/>
        <w:gridCol w:w="2206"/>
      </w:tblGrid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коды</w:t>
            </w:r>
          </w:p>
          <w:bookmarkEnd w:id="274"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Тасшағыл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75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76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277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278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279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80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81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82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83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84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285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Жинағы: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325 084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