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9f23c" w14:textId="219f2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ауданы Жангелдин ауылдық округі әкімінің 2017 жылғы 6 желтоқсандағы № 26 шешімі. Атырау облысының Әділет департаментінде 2017 жылғы 22 желтоқсанда № 4019 болып тіркелді. Күші жойылды - Атырау облысы Қызылқоға ауданы Жангелдин ауылдық округі әкімінің 2018 жылғы 29 наурыздағы № 3 шешімімен</w:t>
      </w:r>
    </w:p>
    <w:p>
      <w:pPr>
        <w:spacing w:after="0"/>
        <w:ind w:left="0"/>
        <w:jc w:val="both"/>
      </w:pPr>
      <w:r>
        <w:rPr>
          <w:rFonts w:ascii="Times New Roman"/>
          <w:b w:val="false"/>
          <w:i w:val="false"/>
          <w:color w:val="ff0000"/>
          <w:sz w:val="28"/>
        </w:rPr>
        <w:t xml:space="preserve">
      Ескерту. Күші жойылды - Атырау облысы Қызылқоға ауданы Жангелдин ауылдық округі әкімінің 29.03.2018 № </w:t>
      </w:r>
      <w:r>
        <w:rPr>
          <w:rFonts w:ascii="Times New Roman"/>
          <w:b w:val="false"/>
          <w:i w:val="false"/>
          <w:color w:val="ff0000"/>
          <w:sz w:val="28"/>
        </w:rPr>
        <w:t>3</w:t>
      </w:r>
      <w:r>
        <w:rPr>
          <w:rFonts w:ascii="Times New Roman"/>
          <w:b w:val="false"/>
          <w:i w:val="false"/>
          <w:color w:val="ff0000"/>
          <w:sz w:val="28"/>
        </w:rPr>
        <w:t xml:space="preserve">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Қызылқоға аудандық аумақтық инспекциясы" мемлекеттік мекемесінің бас мемлекеттік ветеринариялық-санитариялық инспекторының 2017 жылғы 21 қарашадағы № 213 ұсынысы негізінде Жангелдин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"Думан" шаруа қожалығында бір бас айғыр малынан құтыру ауруының пайда болуына байланысты "Қазірет қазған" қыстағының аумағына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"Қызылқоға аудандық орталық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Қоғамдық денсаулық сақтау комитеті Атырау облысы Қоғамдық денсаулық сақтау департаментінің Қызылқоға аудандық қоғамдық денсаулық сақтау басқармасы" республикалық мемлекеттік мекемесіне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орындалысын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Округ әкімінің м.у.а.: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Оразов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Атырау облысы Денсаулық сақтау</w:t>
            </w:r>
            <w:r>
              <w:br/>
            </w:r>
            <w:r>
              <w:rPr>
                <w:rFonts w:ascii="Times New Roman"/>
                <w:b w:val="false"/>
                <w:i/>
                <w:color w:val="000000"/>
                <w:sz w:val="20"/>
              </w:rPr>
              <w:t>басқармасының "Қызылқоға</w:t>
            </w:r>
            <w:r>
              <w:br/>
            </w:r>
            <w:r>
              <w:rPr>
                <w:rFonts w:ascii="Times New Roman"/>
                <w:b w:val="false"/>
                <w:i/>
                <w:color w:val="000000"/>
                <w:sz w:val="20"/>
              </w:rPr>
              <w:t>аудандық орталық ауруханасы"</w:t>
            </w:r>
            <w:r>
              <w:br/>
            </w:r>
            <w:r>
              <w:rPr>
                <w:rFonts w:ascii="Times New Roman"/>
                <w:b w:val="false"/>
                <w:i/>
                <w:color w:val="000000"/>
                <w:sz w:val="20"/>
              </w:rPr>
              <w:t>шаруашылық жүргізу құқығындағы</w:t>
            </w:r>
            <w:r>
              <w:br/>
            </w:r>
            <w:r>
              <w:rPr>
                <w:rFonts w:ascii="Times New Roman"/>
                <w:b w:val="false"/>
                <w:i/>
                <w:color w:val="000000"/>
                <w:sz w:val="20"/>
              </w:rPr>
              <w:t>коммуналдық мемлекеттік</w:t>
            </w:r>
            <w:r>
              <w:br/>
            </w:r>
            <w:r>
              <w:rPr>
                <w:rFonts w:ascii="Times New Roman"/>
                <w:b w:val="false"/>
                <w:i/>
                <w:color w:val="000000"/>
                <w:sz w:val="20"/>
              </w:rPr>
              <w:t>кәсіпорны директоры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Тайшыбай</w:t>
            </w:r>
            <w:r>
              <w:rPr>
                <w:rFonts w:ascii="Times New Roman"/>
                <w:b w:val="false"/>
                <w:i w:val="false"/>
                <w:color w:val="000000"/>
                <w:sz w:val="20"/>
              </w:rPr>
              <w:t>
</w:t>
            </w:r>
          </w:p>
        </w:tc>
      </w:tr>
    </w:tbl>
    <w:bookmarkStart w:name="z12" w:id="6"/>
    <w:p>
      <w:pPr>
        <w:spacing w:after="0"/>
        <w:ind w:left="0"/>
        <w:jc w:val="both"/>
      </w:pPr>
      <w:r>
        <w:rPr>
          <w:rFonts w:ascii="Times New Roman"/>
          <w:b w:val="false"/>
          <w:i w:val="false"/>
          <w:color w:val="000000"/>
          <w:sz w:val="28"/>
        </w:rPr>
        <w:t>
      06.12.2017 жыл</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 Денсаулық</w:t>
            </w:r>
            <w:r>
              <w:br/>
            </w:r>
            <w:r>
              <w:rPr>
                <w:rFonts w:ascii="Times New Roman"/>
                <w:b w:val="false"/>
                <w:i/>
                <w:color w:val="000000"/>
                <w:sz w:val="20"/>
              </w:rPr>
              <w:t>сақтау министрлігінің Қоғамдық</w:t>
            </w:r>
            <w:r>
              <w:br/>
            </w:r>
            <w:r>
              <w:rPr>
                <w:rFonts w:ascii="Times New Roman"/>
                <w:b w:val="false"/>
                <w:i/>
                <w:color w:val="000000"/>
                <w:sz w:val="20"/>
              </w:rPr>
              <w:t>денсаулық сақтау комитеті</w:t>
            </w:r>
            <w:r>
              <w:br/>
            </w:r>
            <w:r>
              <w:rPr>
                <w:rFonts w:ascii="Times New Roman"/>
                <w:b w:val="false"/>
                <w:i/>
                <w:color w:val="000000"/>
                <w:sz w:val="20"/>
              </w:rPr>
              <w:t>Атырау облысы Қоғамдық</w:t>
            </w:r>
            <w:r>
              <w:br/>
            </w:r>
            <w:r>
              <w:rPr>
                <w:rFonts w:ascii="Times New Roman"/>
                <w:b w:val="false"/>
                <w:i/>
                <w:color w:val="000000"/>
                <w:sz w:val="20"/>
              </w:rPr>
              <w:t>денсаулық сақтау департаментінің</w:t>
            </w:r>
            <w:r>
              <w:br/>
            </w:r>
            <w:r>
              <w:rPr>
                <w:rFonts w:ascii="Times New Roman"/>
                <w:b w:val="false"/>
                <w:i/>
                <w:color w:val="000000"/>
                <w:sz w:val="20"/>
              </w:rPr>
              <w:t>Қызылқоға аудандық қоғамдық</w:t>
            </w:r>
            <w:r>
              <w:br/>
            </w:r>
            <w:r>
              <w:rPr>
                <w:rFonts w:ascii="Times New Roman"/>
                <w:b w:val="false"/>
                <w:i/>
                <w:color w:val="000000"/>
                <w:sz w:val="20"/>
              </w:rPr>
              <w:t>денсаулық сақтау басқармасы"</w:t>
            </w:r>
            <w:r>
              <w:br/>
            </w:r>
            <w:r>
              <w:rPr>
                <w:rFonts w:ascii="Times New Roman"/>
                <w:b w:val="false"/>
                <w:i/>
                <w:color w:val="000000"/>
                <w:sz w:val="20"/>
              </w:rPr>
              <w:t>республикалық мемлекеттік</w:t>
            </w:r>
            <w:r>
              <w:br/>
            </w:r>
            <w:r>
              <w:rPr>
                <w:rFonts w:ascii="Times New Roman"/>
                <w:b w:val="false"/>
                <w:i/>
                <w:color w:val="000000"/>
                <w:sz w:val="20"/>
              </w:rPr>
              <w:t>мекемесі басшысының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Ажигалиева</w:t>
            </w:r>
            <w:r>
              <w:rPr>
                <w:rFonts w:ascii="Times New Roman"/>
                <w:b w:val="false"/>
                <w:i w:val="false"/>
                <w:color w:val="000000"/>
                <w:sz w:val="20"/>
              </w:rPr>
              <w:t>
</w:t>
            </w:r>
          </w:p>
        </w:tc>
      </w:tr>
    </w:tbl>
    <w:bookmarkStart w:name="z14" w:id="7"/>
    <w:p>
      <w:pPr>
        <w:spacing w:after="0"/>
        <w:ind w:left="0"/>
        <w:jc w:val="both"/>
      </w:pPr>
      <w:r>
        <w:rPr>
          <w:rFonts w:ascii="Times New Roman"/>
          <w:b w:val="false"/>
          <w:i w:val="false"/>
          <w:color w:val="000000"/>
          <w:sz w:val="28"/>
        </w:rPr>
        <w:t>
      06.12.2017 жыл</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