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f723" w14:textId="531f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10 ақпандағы № 82-VI "Индер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2017 жылғы 24 мамырдағы № 112-VI шешімі. Атырау облысының Әділет департаментінде 2017 жылғы 3 шілдеде № 3905 болып тіркелді. Күші жойылды - Атырау облысы Индер аудандық мәслихатының 2018 жылғы 19 наурыздағы № 187-VI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аудандық мәслихатының 19.03.2018 № </w:t>
      </w:r>
      <w:r>
        <w:rPr>
          <w:rFonts w:ascii="Times New Roman"/>
          <w:b w:val="false"/>
          <w:i w:val="false"/>
          <w:color w:val="ff0000"/>
          <w:sz w:val="28"/>
        </w:rPr>
        <w:t>187-VI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кезектен тыс 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10 ақпандағы № 82-VI "Индер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3803 санымен тіркелген, 2017 жылғы 28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Әдістемеге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"тікелей басшысы" деген сөздерден кейін "тұлға" деген сөз алынып тасталсын;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"бойынша" деген сөз "жөніндегі" деген сөзбен ауыстырылсын;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"орындау" деген сөз "атқарушылық" деген сөзбен ауыстырылсын;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26-тармақта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"мұнда" деген сөзбен толықтырылсын;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30-тармақта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"шәкіл бойынша" деген сөздерден кейін "қойылады" деген сөз алынып тасталсын;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32-тармақта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"бойынша" деген сөз "арқылы" деген сөзбен ауыстырылсын;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мәтінінде "28" деген сан "27" деген санмен ауыстырылсын;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тіліндегі мәтіні өзгеріссіз қалдырылсын;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"5-балл" деген сөздерден кейін "беріледі" деген сөзбен толықтырылсын;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33-тармақта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"мынадай" деген сөз "келесі" деген сөзбен ауыстырылсын;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"шәкіл бойынша" деген сөздерден кейін "қойылады" деген сөз алынып тасталсын;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35-тармақта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"шығарады" деген сөз "қабылдайды" деген сөзбен ауыстырылсын;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"Комиссия" деген сөзден кейін "тоқсандық және жылдық" деген сөздермен толықтырылсын;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Әдістеменің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мазмұндалып, орыс тіліндегі мәтіні өзгеріссіз қалдырылсын.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"Индер аудандық мәслихатының аппараты" мемлекеттік мекемесіне жүктелсін (Г. Қабиева).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ХІІІ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Гильманов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24 мамырдағы № 112-VI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10 ақпандағы № 82-VI шешіміне 4 қосымша</w:t>
            </w:r>
          </w:p>
        </w:tc>
      </w:tr>
    </w:tbl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7"/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жөніндегі комиссия отырысының хаттамасы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(мемлекеттік органның атауы)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(бағалау түрі: тоқсандық /жылдық және бағаланатын кезең тоқсан және (немесе) жыл)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нәтижелері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4076"/>
        <w:gridCol w:w="1665"/>
        <w:gridCol w:w="3234"/>
        <w:gridCol w:w="941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 тегі, аты, әкесінің аты(болған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туралы мәлімет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комиссиямен түзетілуі (бар болған жағдайда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ұсыныстары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  <w:bookmarkEnd w:id="49"/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қорытындысы: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Тексерген: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хатшысы: ___________________________ Күні: _____________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 жөні, қолы)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төрағасы: ____________________________ Күні: ____________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 жөні, қолы)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мүшесі: _____________________________ Күні: _____________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аты-жөні, қолы)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