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0a13" w14:textId="c720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w:t>
      </w:r>
    </w:p>
    <w:p>
      <w:pPr>
        <w:spacing w:after="0"/>
        <w:ind w:left="0"/>
        <w:jc w:val="both"/>
      </w:pPr>
      <w:r>
        <w:rPr>
          <w:rFonts w:ascii="Times New Roman"/>
          <w:b w:val="false"/>
          <w:i w:val="false"/>
          <w:color w:val="000000"/>
          <w:sz w:val="28"/>
        </w:rPr>
        <w:t>Атырау облысы Индер ауданы мәслихатының 2017 жылғы 30 маусымдағы № 117-VI шешімі. Атырау облысының Әділет департаментінде 2017 жылғы 24 шілдеде № 3932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1. 2017 жылға Индер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келесідей әлеуметтік қолдау көрсетілсін:</w:t>
      </w:r>
    </w:p>
    <w:bookmarkEnd w:id="1"/>
    <w:bookmarkStart w:name="z6"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шешімнің орындалуын бақылау аудандық мәслихаттың экономикалық даму, бюджет, қаржы, шағын және орта кәсіпкерлік, ауыл шаруашылығы мәселелері жөніндегі тұрақты комиссиясына (С. Құлғалиев) жүктелсін.</w:t>
      </w:r>
    </w:p>
    <w:bookmarkEnd w:id="4"/>
    <w:bookmarkStart w:name="z9"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кезектен тыс ХІV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Доспаева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