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4f57" w14:textId="2614f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2016 жылғы 13 желтоқсандағы № 73-VІ "2017-2019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2017 жылғы 29 қыркүйектегі № 139-VI шешімі. Атырау облысының Әділет департаментінде 2017 жылғы 20 қазанда № 3967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2017-2019 жылдарға арналған аудан бюджетін нақтылау туралы ұсынысын қарап, аудандық мәслихат кезектен тыс ХVІ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2016 жылғы 13 желтоқсандағы № 73-VІ "2017-2019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3747 санымен тіркелген, 2017 жылғы 18 қаңтарда Қазақстан Республикасы нормативтік құқықтық актілерінің электрондық түрдегі эталондық бақылау банкінде жарияланған) келесі өзгерістер мен толықтырулар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"6 756 517" деген сандар "6 770 709" деген сандармен ауыстырылсын;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"882 561" деген сандар "900 561" деген сандармен ауыстырылсын;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"22 771" деген сандар "24 789" деген сандармен ауыстырылсын;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"5 848 685" деген сандар "5 842 859" деген сандармен ауыстырылсын;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"6 807 891" деген сандар "6 822 083" деген сандармен ауыстырылсын;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1-абзацтағы: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"30 632" деген сандар "16 670" деген сандармен ауыстырылсын;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"13 962" деген сандармен ауыстырылсын;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2-абзацтағы: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"13 962" деген сандармен ауыстырылсын;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"169 264" деген сандар "175 322" деген сандармен ауыстырылсын;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"38 580" деген сандар "76 728" деген сандармен ауыстырылсын;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"28 453" деген сандар "28 364" деген сандармен ауыстырылсын;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"63 844" деген сандар "62 499" деген сандармен ауыстырылсын;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"599 907" деген сандар "583 348" деген сандармен ауыстырылсын;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"8 370" деген сандар "7 200" деген сандармен ауыстырылсын;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жолдармен толықтырылсын: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"ауылдық жерге келген жас мамандарға әлеуметтік қолдау көрсетуге – 1 430 мың теңге";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"ауданның коммуналдық меншігіндегі жылу жүйелерін қолдануды ұйымдастыруға – 6 561 мың теңге";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мекемелерде энергетикалық аудитті жүргізуге – 9 200 мың теңге";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"жергілікті атқарушы органдардың облыстық бюджеттен қарыздар бойынша сыйақылар мен өзге де төлемдерді төлеу бойынша борышына қызмет көрсетуге - 18 мың теңге";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"жергілікті атқарушы органның жоғары тұрған бюджет алдындағы борышын өтеуге - 13 962 мың теңге";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"49 300" деген сандар "47 469" деген сандармен ауыстырылсын;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"51 514" деген сандар "34 660" деген сандармен ауыстырылсын;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"128 495" деген сандар "100 913" деген сандармен ауыстырылсын;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"7 481" деген сандар "5 688" деген сандармен ауыстырылсын.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экономикалық даму, бюджет, қаржы, шағын және орта кәсіпкерлік, ауыл шаруашылығы мәселелері жөніндегі тұрақты комиссиясына (С.Құлғалиев) жүктелсін.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2017 жылдың 1 қаңтарынан бастап қолданысқа енгiзiледi.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ХVІ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Құлғалиев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"29" қыркүйектегі кезектен тыс ХVІ сессиясының № 139-VІ шешiмiне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 2016 жылғы "13" желтоқсандағы кезектен тыс VІІІ сессиясының № 73-VІ шешiмiне 1-қосымша</w:t>
            </w:r>
          </w:p>
        </w:tc>
      </w:tr>
    </w:tbl>
    <w:bookmarkStart w:name="z4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996"/>
        <w:gridCol w:w="642"/>
        <w:gridCol w:w="6708"/>
        <w:gridCol w:w="31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"/>
        </w:tc>
        <w:tc>
          <w:tcPr>
            <w:tcW w:w="3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37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6 770 709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900 561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405 261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331 961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  <w:bookmarkEnd w:id="54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1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5 842 859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5 842 859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5 842 859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4"/>
        <w:gridCol w:w="539"/>
        <w:gridCol w:w="1136"/>
        <w:gridCol w:w="1136"/>
        <w:gridCol w:w="6023"/>
        <w:gridCol w:w="26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7"/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6 822 083 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796 319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582 147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453 283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115 288 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213 372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- 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9 786 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3 124 287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402 264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370 236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Бастауыш, негiзгi орта және жалпы орта бiлiм беру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2 366 326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2 243 476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2 098 844 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асыраушыларына(қамқоршыларына) ай сайынғы ақшалай қаражат төлемі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өкілетті органдардың шешiмі бойынша мұқтаж азаматтардың жекелеген топтарына әлеуметтік көмек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жеткiзу бойынша қызметтерге ақы төлеу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жекеленген санаттарын тұрғын үймен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739 624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269 774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және ветеринариялық бақылау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және ветеринариялық бақылау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58 041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58 041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56 348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255"/>
        <w:gridCol w:w="1446"/>
        <w:gridCol w:w="1446"/>
        <w:gridCol w:w="4500"/>
        <w:gridCol w:w="23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3"/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4"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  <w:bookmarkEnd w:id="166"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6"/>
        <w:gridCol w:w="2084"/>
        <w:gridCol w:w="1343"/>
        <w:gridCol w:w="2463"/>
        <w:gridCol w:w="4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8"/>
        </w:tc>
        <w:tc>
          <w:tcPr>
            <w:tcW w:w="4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13 962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  <w:bookmarkEnd w:id="17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13 962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13 962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"/>
        <w:gridCol w:w="2173"/>
        <w:gridCol w:w="1400"/>
        <w:gridCol w:w="2434"/>
        <w:gridCol w:w="48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1"/>
        </w:tc>
        <w:tc>
          <w:tcPr>
            <w:tcW w:w="4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2"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30 632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4"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7"/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9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899"/>
        <w:gridCol w:w="1897"/>
        <w:gridCol w:w="1897"/>
        <w:gridCol w:w="306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0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1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2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