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2743" w14:textId="5232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Индер ауданының ауылдық округтерінің және Индербор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2017 жылғы 25 желтоқсандағы № 169-VI шешімі. Атырау облысының Әділет департаментінде 2018 жылғы 15 қаңтарда № 4044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 ұсынған 2018-2020 жылдарға арналған Индер ауданының ауылдық округтерінің және Индербор кентінің бюджеттерінің жобаларын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89 392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4 353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80 539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89 392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ауылдық округ бюджетінде аудандық бюджеттен 74 265 мың теңге көлемінде субвенция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62 702 мың теңге, оның ішінде: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4 815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4 155 мың теңге;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53 732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62 702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 бюджетінде аудандық бюджеттен 49 209 мың теңге көлемінде субвенция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57 893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- 6 006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3 239 мың теңге;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48 648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57 893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ауылдық округ бюджетінде аудандық бюджеттен 46 765 мың теңге көлемінде субвенция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100 189 мың теңге, оның ішінде: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5 739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7 838 мың теңге;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86 612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100 189 мың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теңге, оның ішінде: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ауылдық округ бюджетінде аудандық бюджеттен 82 039 мың теңге көлемінде субвенция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141 839 мың теңге, оның ішінде: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6 756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14 958 мың теңге;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120 125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141 839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теңге, оның ішінде: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2018 жылға арналған ауылдық округ бюджетінде аудандық бюджеттен 91 613 мың теңге көлемінде субвенция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 бекітілсін: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638 234 мың теңге, оның ішінде: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47 740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42 469 мың теңге; 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548 025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638 234 мың теңге;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теңге, оның ішінде: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кент бюджетінде аудандық бюджеттен 362 460 мың теңге көлемінде субвенция көзделсін.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 енгізілді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Аудандық бюджеттен кент және ауылдық округтер бюджеттеріне ағымдағы нысаналы трансферттер көлемдері 231 330 мың теңге сомасында, оның ішінде: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185 565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6 274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4 573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28 512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4 523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1 883 мың теңге көзделсiн.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Атырау облысы Индер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(С. Құлғалиев) жүктелсін.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2018 жылдың 1 қаңтарынан бастап қолданысқа енгiзiледi.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2-қосымша</w:t>
            </w:r>
          </w:p>
        </w:tc>
      </w:tr>
    </w:tbl>
    <w:bookmarkStart w:name="z19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2019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1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3-қосымша</w:t>
            </w:r>
          </w:p>
        </w:tc>
      </w:tr>
    </w:tbl>
    <w:bookmarkStart w:name="z24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2020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1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1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5-қосымша</w:t>
            </w:r>
          </w:p>
        </w:tc>
      </w:tr>
    </w:tbl>
    <w:bookmarkStart w:name="z36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2019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1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0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6-қосымша</w:t>
            </w:r>
          </w:p>
        </w:tc>
      </w:tr>
    </w:tbl>
    <w:bookmarkStart w:name="z41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2020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8-қосымша</w:t>
            </w:r>
          </w:p>
        </w:tc>
      </w:tr>
    </w:tbl>
    <w:bookmarkStart w:name="z52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2019 жылға арналған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8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9-қосымша</w:t>
            </w:r>
          </w:p>
        </w:tc>
      </w:tr>
    </w:tbl>
    <w:bookmarkStart w:name="z57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2020 жылға арналған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9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0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3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11-қосымша</w:t>
            </w:r>
          </w:p>
        </w:tc>
      </w:tr>
    </w:tbl>
    <w:bookmarkStart w:name="z69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2019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4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8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12-қосымша</w:t>
            </w:r>
          </w:p>
        </w:tc>
      </w:tr>
    </w:tbl>
    <w:bookmarkStart w:name="z742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2020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3"/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7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7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14-қосымша</w:t>
            </w:r>
          </w:p>
        </w:tc>
      </w:tr>
    </w:tbl>
    <w:bookmarkStart w:name="z86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2019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2"/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1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6"/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15-қосымша</w:t>
            </w:r>
          </w:p>
        </w:tc>
      </w:tr>
    </w:tbl>
    <w:bookmarkStart w:name="z91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2020 жылға арналған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1"/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5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5"/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Индер аудандық мәслихатының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637"/>
        <w:gridCol w:w="1054"/>
        <w:gridCol w:w="3988"/>
        <w:gridCol w:w="4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1804"/>
        <w:gridCol w:w="5083"/>
        <w:gridCol w:w="18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17-қосымша</w:t>
            </w:r>
          </w:p>
        </w:tc>
      </w:tr>
    </w:tbl>
    <w:bookmarkStart w:name="z1012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2019 жылға арналған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0"/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9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4"/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кезектен тыс ХХІ сессиясының № 169-VІ шешiмiне 18-қосымша</w:t>
            </w:r>
          </w:p>
        </w:tc>
      </w:tr>
    </w:tbl>
    <w:bookmarkStart w:name="z1062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2020 жылға арналған бюджеті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9"/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53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3"/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