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9ea73" w14:textId="af9ea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Индер ауданы Жарсуат ауылдық округі Құрылыс ауылындағы кейбір көшелерге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Индер ауданы Жарсуат ауылдық округі әкімінің 2017 жылғы 24 сәуірдегі № 4 шешімі. Атырау облысының Әділет департаментінде 2017 жылғы 03 мамырда № 3847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облыстық ономастика комиссиясының 2016 жылғы 2 тамыздағы қорытындысына сәйкес Жарсуат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Индер ауданы, Жарсуат ауылдық округі, Құрылыс ауылындағы кейбір көшелерге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келесі атаулар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Азгалиев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 ауылдық округі әкімінің 2017 жылғы "24" сәуірдегі № 4 шешіміне қосымша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Жарсуат ауылдық округі Құрылыс ауылындағы кейбір көшелерге берілген атаулар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№ 1 көшеге – "Ақжайық"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№ 2 көшега – "Жаңа Құрылыс"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№ 3 көшеге – "Қазбек"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№ 4 көшеге – "Мектеп"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№ 5 көшеге – "Хамидолла Тегісбайұлы" есімі.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