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9269b" w14:textId="80926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Индер ауданы Бөдене ауылындағы кейбір 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ауданы Бөдене ауылдық округі әкімінің 2017 жылғы 26 мамырдағы № 15 шешімі. Атырау облысының Әділет департаментінде 2017 жылғы 12 маусымда № 3883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 "Қазақстан Республикасының әкімшілік – 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мемлекеттік басқару және өзін - 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 бабына</w:t>
      </w:r>
      <w:r>
        <w:rPr>
          <w:rFonts w:ascii="Times New Roman"/>
          <w:b w:val="false"/>
          <w:i w:val="false"/>
          <w:color w:val="000000"/>
          <w:sz w:val="28"/>
        </w:rPr>
        <w:t>, Атырау облыстық ономастика комиссиясының 2016 жылғы 2 тамыздағы қорытындысына сәйкес Бөдене ауылдық округінің әкімі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Индер ауданы Бөдене ауылындағы кейбір көшелерге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атаулар берілсін.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бақылауды өзіме қалдырамын.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Бөдене ауылдық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Гизатов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Бөдене ауылдық округі әкімінің 2017 жылғы "26" мамыр № 15 шешіміне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Бөдене ауылындағы кейбір көшелердің атаулары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№ 1 көшеге - "Бейбітшілік" атауы;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№ 2 көшеге - "Абат Далабаев" есімі;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№ 3 көшеге - "Жеңіс" атауы;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№ 4 көшеге - "Қазақстан" атауы;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№ 5 көшеге - "Мұрат Мөңкеұлы" есімі;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№ 6 көшеге - "Сырым Датұлы" есімі;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№ 7 көшеге - "Қаден Әбдіров" есімі;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№ 11 көшеге - "Есенжан Биғазиев" есімі.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