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51d98" w14:textId="8551d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Мақат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аудандық мәслихатының 2017 жылғы 29 мамырдағы № 114-VI шешімі. Атырау облысының Әділет департаментінде 2017 жылғы 8 маусымда № 3878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өзін–өзі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Мақат аудандық мәслихатының кейбір шешімдерінің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шешімнің орындалуын бақылау "Мақат аудандық мәслихатының аппараты" мемлекеттік мекемесіне жүктелсін (А. Әміров).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 тыс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ХІV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Сүлейменов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29 мамырдағы № 114-VI шешіміне қосымша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Мақат аудандық мәслихатының күші жойылған шешімдерінің тізбесі: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Мақат аудандық мәслихатының 2015 жылғы 21 желтоқсандағы №343-V "Әлеуметтік көмек көрсетудің, оның мөлшерлерін белгілеудің және мұқтаж азаматтардың жекелеген санаттарының тізбесін айқындаудың қағидасын бекіту туралы" (нормативтік құқықтық актілерді мемлекеттік тіркеудің тізілімінде №3434 болып тіркелген, аудандық 2016 жылғы 11 ақпанда аудандық "Мақат тынысы"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Мақат аудандық мәслихатының 2016 жылғы 26 тамыздағы №46-VI "Аудандық мәслихаттың 2015 жылғы 21 желтоқсандағы №343-V "Әлеуметтік көмек көрсетудің, оның мөлшерлерін белгілеудің және мұқтаж азаматтардың жекелеген санаттарының тізбесін айқындаудың қағидасын бекіту туралы" шешіміне өзгерістер мен толықтыруларенгізу туралы" (нормативтік құқықтық актілерді мемлекеттік тіркеудің тізілімінде №3608 болып тіркелген, аудандық 2016 жылғы 20 қазанда аудандық "Мақат тынысы"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Мақат аудандық мәслихатының 2016 жылғы 13 желтоқсандағы №81-VI "Аудандық мәслихаттың 2015 жылғы 21 желтоқсандағы №343-V "Әлеуметтік көмек көрсетудің, оның мөлшерлерін белгілеудің және мұқтаж азаматтардың жекелеген санаттарының тізбесін айқындаудың қағидасын бекіту туралы" шешіміне өзгерістер мен толықтырулар енгізу туралы" (нормативтік құқықтық актілерді мемлекеттік тіркеудің тізілімінде №3729 болып тіркелген, аудандық 2017 жылғы 12 қаңтарда аудандық "Мақат тынысы"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