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70e8" w14:textId="f447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Мақат және Доссор кенттерінің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мәслихатының 2017 жылғы 27 желтоқсандағы № 147-VI шешімі. Атырау облысының Әділет департаментінде 2018 жылғы 15 қаңтарда № 4043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2018–2020 жылдарға арналған Мақат кенттінің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келесі көлемдерде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481 204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20 679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8 786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451 739 мың теңге.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481 204 мың теңге.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 бюджеттік несиелер – 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Мақат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28.09.2018 № </w:t>
      </w:r>
      <w:r>
        <w:rPr>
          <w:rFonts w:ascii="Times New Roman"/>
          <w:b w:val="false"/>
          <w:i w:val="false"/>
          <w:color w:val="00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2018–2020 жылдарға арналған Доссор кенттінің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келесі көлемдерде бекiтiлсiн: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329 970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12 709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3 968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313 293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329 970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 бюджеттік несиелер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Мақат аудандық мәслихатының 03.04.2018 № </w:t>
      </w:r>
      <w:r>
        <w:rPr>
          <w:rFonts w:ascii="Times New Roman"/>
          <w:b w:val="false"/>
          <w:i w:val="false"/>
          <w:color w:val="000000"/>
          <w:sz w:val="28"/>
        </w:rPr>
        <w:t>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28.09.2018 № </w:t>
      </w:r>
      <w:r>
        <w:rPr>
          <w:rFonts w:ascii="Times New Roman"/>
          <w:b w:val="false"/>
          <w:i w:val="false"/>
          <w:color w:val="00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берілетін субвенция мөлшері 2018 жылға 272 643 мың теңге сомасында, оның ішінде: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кенті – 214 253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Доссор кенті – 58 390 мың теңге.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белгіленсін.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бюджет, қаржы, экономика және өңірлік даму мәселелері жөніндегі тұрақты комиссиясына (Б. Аманғалиев) жүктелсін.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жылдың 1 қаңтарынан бастап қолданысқа енгiзiледi.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Макат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Мақат аудандық мәслихатының 07.12.2018 № </w:t>
      </w:r>
      <w:r>
        <w:rPr>
          <w:rFonts w:ascii="Times New Roman"/>
          <w:b w:val="false"/>
          <w:i w:val="false"/>
          <w:color w:val="ff0000"/>
          <w:sz w:val="28"/>
        </w:rPr>
        <w:t>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2 қосымша</w:t>
            </w:r>
          </w:p>
        </w:tc>
      </w:tr>
    </w:tbl>
    <w:bookmarkStart w:name="z10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Макат кентінің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2460"/>
        <w:gridCol w:w="2464"/>
        <w:gridCol w:w="4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 ұралдарына салынатын салық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3 қосымша</w:t>
            </w:r>
          </w:p>
        </w:tc>
      </w:tr>
    </w:tbl>
    <w:bookmarkStart w:name="z15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Макат кентінің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2460"/>
        <w:gridCol w:w="2464"/>
        <w:gridCol w:w="4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Доссор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Мақат аудандық мәслихатының 07.12.2018 № </w:t>
      </w:r>
      <w:r>
        <w:rPr>
          <w:rFonts w:ascii="Times New Roman"/>
          <w:b w:val="false"/>
          <w:i w:val="false"/>
          <w:color w:val="ff0000"/>
          <w:sz w:val="28"/>
        </w:rPr>
        <w:t>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5 қосымша</w:t>
            </w:r>
          </w:p>
        </w:tc>
      </w:tr>
    </w:tbl>
    <w:bookmarkStart w:name="z25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Доссор кентінің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2460"/>
        <w:gridCol w:w="2464"/>
        <w:gridCol w:w="4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6"/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кесалынатын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6 қосымша</w:t>
            </w:r>
          </w:p>
        </w:tc>
      </w:tr>
    </w:tbl>
    <w:bookmarkStart w:name="z30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Доссор кентінің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2460"/>
        <w:gridCol w:w="2464"/>
        <w:gridCol w:w="4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3"/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