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4ef5f" w14:textId="b44e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Құрманғазы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2017 жылғы 24 ақпандағы № 127-VI шешімі. Атырау облысының Әділет департаментінде 2017 жылғы 16 наурызда № 3802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Құрманғазы аудандық мәслихатының кейбір шешімдерінің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шешімнің орындалуын бақылау "Құрманғазы аудандық Маслихатының аппараты" мемлекеттік мекемесіне жүктелсін (Ғ. Карина).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Жүгінісов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24 ақпандағы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127-VІ шешіміне қосымша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аудандық мәслихатының күші жойылған шешімдерінің тізбесі: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Құрманғазы аудандық мәслихатының 2015 жылғы 23 желтоқсандағы № 473-V "2016-2018 жылдарға арналған аудандық бюджет туралы" (нормативтік құқықтық кесімдерді мемлекеттік тіркеу тізілімінде № 3438 болып тіркелген, 2016 жылғы 4 ақпанда аудандық "Серпер"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Құрманғазы аудандық мәслихатының 2016 жылғы 25 сәуірдегі № 12-VІ "Аудандық мәслихаттың 2015 жылғы 23 желтоқсандағы № 473-V "2016-2018 жылдарға арналған аудандық бюджет туралы" шешіміне өзгерістер мен толықтырулар енгізу туралы" (нормативтік құқықтық кесімдерді мемлекеттік тіркеу тізілімінде № 3495 болып тіркелген, 2016 жылғы 19 мамырда аудандық "Серпер"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Құрманғазы аудандық мәслихатының 2016 жылғы 13 шілдедегі № 51-VІ "Аудандық мәслихаттың 2015 жылғы 23 желтоқсандағы № 473-V "2016-2018 жылдарға арналған аудандық бюджет туралы" шешіміне өзгерістер мен толықтырулар енгізу туралы" (нормативтік құқықтық кесімдерді мемлекеттік тіркеу тізілімінде № 3565 болып тіркелген, 2016 жылғы 4 тамызда аудандық "Серпер"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Құрманғазы аудандық мәслихатының 2016 жылғы 2 қарашадағы № 86-VІ "Аудандық мәслихаттың 2015 жылғы 23 желтоқсандағы № 473-V "2016-2018 жылдарға арналған аудандық бюджет туралы" шешіміне өзгерістер мен толықтырулар енгізу туралы" (нормативтік құқықтық кесімдерді мемлекеттік тіркеу тізілімінде № 3671 болып тіркелген, 2016 жылғы 15 желтоқсанда аудандық "Серпер"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Құрманғазы аудандық мәслихатының 2016 жылғы 14 желтоқсандағы № 100-VІ "Аудандық мәслихаттың 2015 жылғы 23 желтоқсандағы № 473-V "2016-2018 жылдарға арналған аудандық бюджет туралы" шешіміне өзгерістер мен толықтыру енгізу туралы" (нормативтік құқықтық кесімдерді мемлекеттік тіркеу тізілімінде № 3716 болып тіркелген, 2017 жылғы 12 қаңтарда аудандық "Серпер"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