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9b623" w14:textId="e79b6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Құрманғазы ауданы бойынша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ауданы әкімдігінің 2017 жылғы 29 қыркүйектегі № 415 қаулысы. Атырау облысының Әділет департаментінде 2017 жылғы 16 қазанда № 3961 болып тіркелді. Күші жойылды - Атырау облысы Құрманғазы ауданы әкімдігінің 2020 жылғы 17 шілдедегі № 175 (алғашқы ресми жарияланған күнінен кейін күнтізбелік он күн өткен соң қолданысқа енгізіледі)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Құрманғазы ауданы әкімдігінің 17.07.2020 № </w:t>
      </w:r>
      <w:r>
        <w:rPr>
          <w:rFonts w:ascii="Times New Roman"/>
          <w:b w:val="false"/>
          <w:i w:val="false"/>
          <w:color w:val="ff0000"/>
          <w:sz w:val="28"/>
        </w:rPr>
        <w:t>175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Республикасының 2007 жылғы 27 шілдедегі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және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Құрманғазы ауданының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</w:t>
      </w:r>
      <w:r>
        <w:rPr>
          <w:rFonts w:ascii="Times New Roman"/>
          <w:b/>
          <w:i w:val="false"/>
          <w:color w:val="000000"/>
          <w:sz w:val="28"/>
        </w:rPr>
        <w:t>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Ұсынылып отырған Құрманғазы ауданы бойынша мектепке дейінгі тәрбие мен оқытуға мемлекеттік білім беру тапсырысы, ата-ана төлемақысының мөлшері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Аудан әкімдігінің 2016 жылғы 8 маусымдағы № 221 "Құрманғазы ауданы бойынша мектепке дейінгі тәрбие мен оқытуға мемлекеттік білім беру тапсырысын, жан басына шаққандағы қаржыландыру және ата-ананың ақы төлеу мөлшерінің мемлекеттік тапсырысын бекіту туралы" (нормативтік құқықтық актілерді мемлекеттік тіркеу тізілімінде № 3549 тіркелген, 2016 жылғы 7 шілдеде "Серпер"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У.Тажибаевқа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Бектемиров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 ауданы әкімдігінің 2017 жылғы "29" қыркүйектегі № 415 қаулысымен бекітілген 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Құрманғазы ауданы бойынша мектепке дейінгі тәрбие мен оқытуға мемлекеттік білім беру тапсырысы, ата-ана төлемақысының мөлшері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694"/>
        <w:gridCol w:w="2117"/>
        <w:gridCol w:w="2117"/>
        <w:gridCol w:w="2686"/>
        <w:gridCol w:w="2686"/>
      </w:tblGrid>
      <w:tr>
        <w:trPr>
          <w:trHeight w:val="30" w:hRule="atLeast"/>
        </w:trPr>
        <w:tc>
          <w:tcPr>
            <w:tcW w:w="26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білім беру мекемелерінде тәрбиеленушілердің саны</w:t>
            </w:r>
          </w:p>
          <w:bookmarkEnd w:id="6"/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мекемелерінде ата-ана төлемақысының мөлшері айына (теңге)</w:t>
            </w:r>
          </w:p>
        </w:tc>
      </w:tr>
      <w:tr>
        <w:trPr>
          <w:trHeight w:val="30" w:hRule="atLeast"/>
        </w:trPr>
        <w:tc>
          <w:tcPr>
            <w:tcW w:w="2694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есебінен</w:t>
            </w:r>
          </w:p>
          <w:bookmarkEnd w:id="7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Күніне бір баланың тамағына шығын, теңге (көп емес)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 баланың тамағына шығын теңге (көп емес)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1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Бөбекжай</w:t>
            </w:r>
          </w:p>
        </w:tc>
        <w:tc>
          <w:tcPr>
            <w:tcW w:w="21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Бақша</w:t>
            </w:r>
          </w:p>
        </w:tc>
        <w:tc>
          <w:tcPr>
            <w:tcW w:w="2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Бөбекжай </w:t>
            </w:r>
          </w:p>
        </w:tc>
        <w:tc>
          <w:tcPr>
            <w:tcW w:w="2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Бақша</w:t>
            </w:r>
          </w:p>
        </w:tc>
      </w:tr>
      <w:tr>
        <w:trPr>
          <w:trHeight w:val="30" w:hRule="atLeast"/>
        </w:trPr>
        <w:tc>
          <w:tcPr>
            <w:tcW w:w="26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  <w:bookmarkEnd w:id="8"/>
        </w:tc>
        <w:tc>
          <w:tcPr>
            <w:tcW w:w="21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1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2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