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4c56" w14:textId="4504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12 ақпандағы № 275-V "Құрманғазы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2017 жылғы 29 қыркүйектегі № 203-VI шешімі. Атырау облысының Әділет департаментінде 2017 жылғы 24 қазанда № 3973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2014 жылғы 12 ақпандағы № 275-V "Құрманғазы аудандық мәслихатының регламентін бекіту туралы" (нормативтік құқықтық актілерді мемлекеттік тіркеу тізілімінде № 2875 санымен тіркелген, 2014 жылғы 10 сәуірде аудандық "Серпер" үнжариясында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Бурханов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