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cd5a2" w14:textId="7acd5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Құрманғазы ауданы аумағында сот шешімімен коммуналдық меншікке түскен болып танылған иесіз қалдықтарды басқару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аудандық мәслихатының 2017 жылғы 30 қазандағы № 214-VI шешімі. Атырау облысының Әділет департаментінде 2017 жылғы 14 қарашада № 3986 болып тіркелді. Күші жойылды - Атырау облысы Құрманғазы аудандық мәслихатының 2021 жылғы 11 қазандағы № 71-VII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Құрманғазы аудандық мәслихатының 11.10.2021 № </w:t>
      </w:r>
      <w:r>
        <w:rPr>
          <w:rFonts w:ascii="Times New Roman"/>
          <w:b w:val="false"/>
          <w:i w:val="false"/>
          <w:color w:val="ff0000"/>
          <w:sz w:val="28"/>
        </w:rPr>
        <w:t>71-VII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9 қаңтардағы Экологиялық кодексінің 19-1-бабының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Құрманғазы ауданы аумағында сот шешімімен коммуналдық меншікке түскен болып танылған иесіз қалдықтарды басқару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 сала, жастар саясаты, заңдылық және құқықтық мәселелер жөніндегі тұрақты комиссиясына (төрағасы М. Қуаншалиев)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ХVІІІ сессиясы төрағасының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Жүгінісов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30 қазандағы № 214-VI шешіміне қосымша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Құрманғазы ауданы аумағында сот шешімімен коммуналдық меншікке түскен болып танылған иесіз қалдықтарды басқару қағидалары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Құрманағазы ауданы аумағында сот шешімімен коммуналдық меншікке түскен болып танылған иесіз қалдықтарды басқару қағидалары (бұдан әрі – Қағидалар) Қазақстан Республикасының 2007 жылғы 9 қаңтардағы Экологиялық Кодексінің 20-1-бабының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сот шешiмiмен коммуналдық меншiкке түскен болып танылған иесiз қалдықтарды (бұдан әрі – қалдықтар) басқару тәртiбiн айқындайды.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Қалдықтарды коммуналдық меншікке беру сот шешімінің негізінде жүзеге асырылады.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Иесіз қалдықтарды басқаруды ауданның жергiлiктi атқарушы органы (бұдан әрі – жергiлiктi атқарушы орган) жүзеге асырады.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Қалдықтарды басқару мақсатында жергiлiктi атқарушы орган мүдделі құрылымдық бөлімшелерінің өкілдерінен комиссия құрады (бұдан әрі – Комиссия). Қалдықтарды басқару бойынша жұмыстарды ұйымдастыратын орган ретінде "Атырау облысы Құрманғазы аудандық тұрғын үй коммуналдық шаруашылық, жолаушылар көлігі және автомобиль жолдары бөлімі" мемлекеттік мекемесі болып табылады.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Иесіз қалдықтарды басқару – бұл қалдықтарды бағалау, есепке алу, одан әрі пайдалану, сату, кәдеге жарату және жою бойынша қызмет.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Сот шешімімен коммуналдық меншікке түскен болып танылған иесіз қалдықтарды басқару тәртібі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Қалдықтарды есепке алу, сақтау, бағалау және одан әрi пайдалану Қазақстан Республикасы Үкіметінің 2002 жылғы 26 шілдедегі № 833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"Жекелеген негiздер бойынша мемлекет меншiгiне айналдырылған (түскен) мүлiктi есепке алу, сақтау, бағалау және одан әрi пайдалану қағидаларына" сәйкес атқарылады.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Талап етілмеген қалдықтарды қауіпсіз кәдеге жарату және жою бойынша жұмыстарды ұйымдастыруды жергілікті атқарушы орган Комиссияның ұсыныстарын ескере отырып Қазақстан Республикасының экологиялық заңнамасының талаптарына сәйкес жергілікті бюджет қаражаты есебінен жүзеге асырады.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Қалдықтарды кәдеге жарату және жою бойынша көрсетілетін қызметтерді жеткізушіні таңдау Қазақстан Республикасының мемлекеттік сатып алу туралы заңнамасына сәйкес жүзеге асырылады.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Қалдықтар сатылғаннан, кәдеге жаратылғаннан және жойылғаннан кейін қалдықтардың орналасқан аумақтарын қалпына келтіру Қазақстан Республикасының жер заңнамасының талаптарына сәйкес жүргізіледі.</w:t>
      </w:r>
    </w:p>
    <w:bookmarkEnd w:id="12"/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Қорытынды ережелер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Қалдықтармен жұмыс iстеу барысында Қазақстан Республикасының экологиялық заңнамасында көзделген талаптар сақталады.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