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0e68" w14:textId="a1e0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ауданының аумағында сауда қызметі субъектілеріне автодүкендерде және (немесе) шатырларда (павильондарда) көшпелі сауданы жүзеге асыру үшін бөлінген арнайы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2017 жылғы 24 қарашадағы № 516 қаулысы. Атырау облысының Әділет департаментінде 2017 жылғы 15 желтоқсанда № 4008 болып тіркелді. Күші жойылды - Атырау облысы Құрманғазы ауданы әкімдігінің 2020 жылғы 9 желтоқсандағы № 354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әкімдігінің 09.12.2020 № </w:t>
      </w:r>
      <w:r>
        <w:rPr>
          <w:rFonts w:ascii="Times New Roman"/>
          <w:b w:val="false"/>
          <w:i w:val="false"/>
          <w:color w:val="ff0000"/>
          <w:sz w:val="28"/>
        </w:rPr>
        <w:t>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ауданының аумағында сауда қызметі субъектілеріне автодүкендерде және (немесе) шатырларда (павильондарда) көшпелі сауданы жүзеге асыру үшін бөлінген арнайы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 Бектемировке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Қоғамдық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Атырау облысы Қоғамдық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департаментінің Құрманғазы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денсаулық сақтау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24.11.2017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"Құрманғазы аудандық ішкі істер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24.11.2017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Үмбеталиев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"24"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аумағында сауда қызметі субъектілеріне автодүкендерде және (немесе) шатырларда (павильондарда) көшпелі сауданы жүзеге асыру үшін арнайы бөлінген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Атырау облысы Құрманғазы ауданы әкімдігінің 08.10.2018 № </w:t>
      </w:r>
      <w:r>
        <w:rPr>
          <w:rFonts w:ascii="Times New Roman"/>
          <w:b w:val="false"/>
          <w:i w:val="false"/>
          <w:color w:val="ff0000"/>
          <w:sz w:val="28"/>
        </w:rPr>
        <w:t>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7289"/>
        <w:gridCol w:w="1670"/>
        <w:gridCol w:w="1671"/>
      </w:tblGrid>
      <w:tr>
        <w:trPr>
          <w:trHeight w:val="30" w:hRule="atLeast"/>
        </w:trPr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7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бөлінген орындар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Бірліктер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Автокөліктен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шатырынан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ауылы, "Сайпеден Құспанов" көшесінің батыс жақ беті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ауылы, "Тұрар Рысқұлов" көшесі, "Аида" дүкенінің маңы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ауылы, "Жұмажан Мәмбеталиев", "Мақаш әкім" және "Сибағат ата" көшелерінің батыс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Балқұдық ауылы, "Абай" көшесінің оңтүстік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"Қаби Оқаев" көшесінің батыс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ауылы, Самаркино елді мекені, "Қыдыр ата" көшесінің батыс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Хиуаз ауылы, "Егемен Қазақстан" көшесінің батыс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 ауылы, "Мұқат Мұсаев" көшесінің шығыс жақ беті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 ауылы, Жаңа ауыл елді мекені, "Тұңғыш" көшесінің шығыс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 ауылы, кірме жол мен "Айбын" көшесінің қиылысы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ауылы, "Құрманғазы" көшесінің шығыс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ауылы, "Жұмажан Мәмбеталиев" көшесінің шығыс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Котяев ауылы, "Ыбырай Алтынсарин" көшесінің оңтүстік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 ауылы, "Нұрарал" көшесінің шығыс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 ауылы, "Мұқат Мұсаев" көшесінің батыс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 ауылы, "Жеңіс" көшесінің батыс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 ауылы, "Айтқали Таңатаров" көшесінің оңтүстік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 ауылы, "Әбу Сәрсенбаев" көшесінің шығыс жағы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